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6382004"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bookmarkStart w:name="099227ef-7029-4079-ae60-1c1e725042d4" w:id="1"/>
      <w:r>
        <w:rPr>
          <w:rFonts w:ascii="Times New Roman" w:hAnsi="Times New Roman"/>
          <w:b/>
          <w:i w:val="false"/>
          <w:color w:val="000000"/>
          <w:sz w:val="28"/>
        </w:rPr>
        <w:t>Министерство образования и науки Алтайского края</w:t>
      </w:r>
      <w:bookmarkEnd w:id="1"/>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bookmarkStart w:name="60108ef9-761b-4d5f-b35a-43765278bc23" w:id="2"/>
      <w:r>
        <w:rPr>
          <w:rFonts w:ascii="Times New Roman" w:hAnsi="Times New Roman"/>
          <w:b/>
          <w:i w:val="false"/>
          <w:color w:val="000000"/>
          <w:sz w:val="28"/>
        </w:rPr>
        <w:t>Комитет Администрации Заринского района по образованию и делам молодёжи</w:t>
      </w:r>
      <w:bookmarkEnd w:id="2"/>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МКОУ "Хмелевская СОШ"</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786B3D"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Педагогический совет</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Маклакова С.И.</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№__</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__</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______</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786B3D">
              <w:rPr>
                <w:rFonts w:ascii="Times New Roman" w:hAnsi="Times New Roman" w:eastAsia="Times New Roman"/>
                <w:color w:val="000000"/>
                <w:sz w:val="24"/>
                <w:szCs w:val="24"/>
                <w:lang w:val="ru-RU"/>
              </w:rPr>
              <w:t xml:space="preserve">  </w:t>
            </w:r>
            <w:proofErr w:type="gramEnd"/>
            <w:r w:rsidRPr="00786B3D">
              <w:rPr>
                <w:rFonts w:ascii="Times New Roman" w:hAnsi="Times New Roman" w:eastAsia="Times New Roman"/>
                <w:color w:val="000000"/>
                <w:sz w:val="24"/>
                <w:szCs w:val="24"/>
                <w:lang w:val="ru-RU"/>
              </w:rPr>
              <w:t xml:space="preserve"> </w:t>
            </w:r>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Качесова А.В.</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1C64E26">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№__</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__</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______</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7611AF" w:rsidR="007611AF">
              <w:rPr>
                <w:rFonts w:ascii="Times New Roman" w:hAnsi="Times New Roman" w:eastAsia="Times New Roman"/>
                <w:color w:val="000000"/>
                <w:sz w:val="24"/>
                <w:szCs w:val="24"/>
                <w:lang w:val="ru-RU"/>
              </w:rPr>
              <w:t xml:space="preserve">   </w:t>
            </w:r>
            <w:proofErr w:type="gramEnd"/>
            <w:r w:rsidRPr="00344265" w:rsidR="00344265">
              <w:rPr>
                <w:rFonts w:ascii="Times New Roman" w:hAnsi="Times New Roman" w:eastAsia="Times New Roman"/>
                <w:color w:val="000000"/>
                <w:sz w:val="24"/>
                <w:szCs w:val="24"/>
                <w:lang w:val="ru-RU"/>
              </w:rPr>
              <w:t xml:space="preserve"> </w:t>
            </w:r>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896249)</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«Геометрия. Базовый уровень»</w:t>
      </w:r>
    </w:p>
    <w:p>
      <w:pPr>
        <w:spacing w:before="0" w:after="0" w:line="408"/>
        <w:ind w:left="120"/>
        <w:jc w:val="center"/>
      </w:pPr>
      <w:r>
        <w:rPr>
          <w:rFonts w:ascii="Times New Roman" w:hAnsi="Times New Roman"/>
          <w:b w:val="false"/>
          <w:i w:val="false"/>
          <w:color w:val="000000"/>
          <w:sz w:val="28"/>
        </w:rPr>
        <w:t xml:space="preserve">для обучающихся 10-11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36d5ed29-4355-44c3-96c9-68a638030246" w:id="3"/>
      <w:r>
        <w:rPr>
          <w:rFonts w:ascii="Times New Roman" w:hAnsi="Times New Roman"/>
          <w:b/>
          <w:i w:val="false"/>
          <w:color w:val="000000"/>
          <w:sz w:val="28"/>
        </w:rPr>
        <w:t>Хмелевка</w:t>
      </w:r>
      <w:bookmarkEnd w:id="3"/>
      <w:r>
        <w:rPr>
          <w:rFonts w:ascii="Times New Roman" w:hAnsi="Times New Roman"/>
          <w:b/>
          <w:i w:val="false"/>
          <w:color w:val="000000"/>
          <w:sz w:val="28"/>
        </w:rPr>
        <w:t xml:space="preserve">‌ </w:t>
      </w:r>
      <w:bookmarkStart w:name="6f91944c-d6af-4ef1-8ebb-72a7d3f52a1b" w:id="4"/>
      <w:r>
        <w:rPr>
          <w:rFonts w:ascii="Times New Roman" w:hAnsi="Times New Roman"/>
          <w:b/>
          <w:i w:val="false"/>
          <w:color w:val="000000"/>
          <w:sz w:val="28"/>
        </w:rPr>
        <w:t>2023</w:t>
      </w:r>
      <w:bookmarkEnd w:id="4"/>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ind w:left="120"/>
        <w:jc w:val="left"/>
      </w:pPr>
    </w:p>
    <w:bookmarkStart w:name="block-6382004" w:id="5"/>
    <w:p>
      <w:pPr>
        <w:sectPr>
          <w:pgSz w:w="11906" w:h="16383" w:orient="portrait"/>
        </w:sectPr>
      </w:pPr>
    </w:p>
    <w:bookmarkEnd w:id="5"/>
    <w:bookmarkEnd w:id="0"/>
    <w:bookmarkStart w:name="block-6382003" w:id="6"/>
    <w:p>
      <w:pPr>
        <w:spacing w:before="0" w:after="0" w:line="264"/>
        <w:ind w:left="120"/>
        <w:jc w:val="both"/>
      </w:pPr>
      <w:r>
        <w:rPr>
          <w:rFonts w:ascii="Times New Roman" w:hAnsi="Times New Roman"/>
          <w:b/>
          <w:i w:val="false"/>
          <w:color w:val="000000"/>
          <w:sz w:val="28"/>
        </w:rPr>
        <w:t>ПОЯСНИТЕЛЬНАЯ ЗАПИСКА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Рабочая программа учебного курса «Геометрия» базового уровня для обучающихся 10 –11 классов разработана на основе Федерального государственного образовательного стандарта среднего общего образования, с учётом современных мировых требований, предъявляемых к математическому образованию, и традиций российского образования. Реализация программы обеспечивает овладение ключевыми компетенциями, составляющими основу для саморазвития и непрерывного образования, целостность общекультурного, личностного и познавательного развития личности обучающихся. </w:t>
      </w:r>
    </w:p>
    <w:p>
      <w:pPr>
        <w:spacing w:before="0" w:after="0" w:line="264"/>
        <w:ind w:left="120"/>
        <w:jc w:val="both"/>
      </w:pPr>
    </w:p>
    <w:p>
      <w:pPr>
        <w:spacing w:before="0" w:after="0" w:line="264"/>
        <w:ind w:left="120"/>
        <w:jc w:val="both"/>
      </w:pPr>
      <w:r>
        <w:rPr>
          <w:rFonts w:ascii="Times New Roman" w:hAnsi="Times New Roman"/>
          <w:b/>
          <w:i w:val="false"/>
          <w:color w:val="000000"/>
          <w:sz w:val="28"/>
        </w:rPr>
        <w:t>ЦЕЛИ ИЗУЧЕНИЯ УЧЕБНОГО КУРСА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Важность учебного курса геометрии на уровне среднего общего образования обусловлена практической значимостью метапредметных и предметных результатов обучения геометрии в направлении личностного развития обучающихся, формирования функциональной математической грамотности, изучения других учебных дисциплин. Развитие у обучающихся правильных представлений о сущности и происхождении геометрических абстракций, соотношении реального и идеального, характере отражения математической наукой явлений и процессов реального мира, месте геометрии в системе наук и роли математического моделирования в научном познании и в практике способствует формированию научного мировоззрения учащихся, а также качеств мышления, необходимых для адаптации в современном обществе.</w:t>
      </w:r>
    </w:p>
    <w:p>
      <w:pPr>
        <w:spacing w:before="0" w:after="0" w:line="264"/>
        <w:ind w:firstLine="600"/>
        <w:jc w:val="both"/>
      </w:pPr>
      <w:r>
        <w:rPr>
          <w:rFonts w:ascii="Times New Roman" w:hAnsi="Times New Roman"/>
          <w:b w:val="false"/>
          <w:i w:val="false"/>
          <w:color w:val="000000"/>
          <w:sz w:val="28"/>
        </w:rPr>
        <w:t xml:space="preserve">Геометрия является одним из базовых предметов на уровне среднего общего образования, так как обеспечивает возможность изучения как дисциплин естественно-научной направленности, так и гуманитарной. </w:t>
      </w:r>
    </w:p>
    <w:p>
      <w:pPr>
        <w:spacing w:before="0" w:after="0" w:line="264"/>
        <w:ind w:firstLine="600"/>
        <w:jc w:val="both"/>
      </w:pPr>
      <w:r>
        <w:rPr>
          <w:rFonts w:ascii="Times New Roman" w:hAnsi="Times New Roman"/>
          <w:b w:val="false"/>
          <w:i w:val="false"/>
          <w:color w:val="000000"/>
          <w:sz w:val="28"/>
        </w:rPr>
        <w:t>Логическое мышление, формируемое при изучении обучающимися понятийных основ геометрии и построении цепочки логических утверждений в ходе решения геометрических задач, умение выдвигать и опровергать гипотезы непосредственно используются при решении задач естественно-научного цикла, в частности из курса физики.</w:t>
      </w:r>
    </w:p>
    <w:p>
      <w:pPr>
        <w:spacing w:before="0" w:after="0" w:line="264"/>
        <w:ind w:firstLine="600"/>
        <w:jc w:val="both"/>
      </w:pPr>
      <w:r>
        <w:rPr>
          <w:rFonts w:ascii="Times New Roman" w:hAnsi="Times New Roman"/>
          <w:b w:val="false"/>
          <w:i w:val="false"/>
          <w:color w:val="000000"/>
          <w:sz w:val="28"/>
        </w:rPr>
        <w:t xml:space="preserve">Умение ориентироваться в пространстве играет существенную роль во всех областях деятельности человека. Ориентация человека во времени и пространстве ― необходимое условие его социального бытия, форма отражения окружающего мира, условие успешного познания и активного преобразования действительности. Оперирование пространственными образами объединяет разные виды учебной и трудовой деятельности, является одним из профессионально важных качеств, поэтому актуальна задача формирования у обучающихся пространственного мышления как разновидности образного мышления ― существенного компонента в подготовке к практической деятельности по многим направлениям. </w:t>
      </w:r>
    </w:p>
    <w:p>
      <w:pPr>
        <w:spacing w:before="0" w:after="0" w:line="264"/>
        <w:ind w:firstLine="600"/>
        <w:jc w:val="both"/>
      </w:pPr>
      <w:r>
        <w:rPr>
          <w:rFonts w:ascii="Times New Roman" w:hAnsi="Times New Roman"/>
          <w:b w:val="false"/>
          <w:i w:val="false"/>
          <w:color w:val="000000"/>
          <w:sz w:val="28"/>
        </w:rPr>
        <w:t>Цель освоения программы учебного курса «Геометрия» на базовом уровне обучения – общеобразовательное и общекультурное развитие обучающихся через обеспечение возможности приобретения и использования систематических геометрических знаний и действий, специфичных геометрии, возможности успешного продолжения образования по специальностям, не связанным с прикладным использованием геометрии.</w:t>
      </w:r>
    </w:p>
    <w:p>
      <w:pPr>
        <w:spacing w:before="0" w:after="0" w:line="264"/>
        <w:ind w:firstLine="600"/>
        <w:jc w:val="both"/>
      </w:pPr>
      <w:r>
        <w:rPr>
          <w:rFonts w:ascii="Times New Roman" w:hAnsi="Times New Roman"/>
          <w:b w:val="false"/>
          <w:i w:val="false"/>
          <w:color w:val="000000"/>
          <w:sz w:val="28"/>
        </w:rPr>
        <w:t>Программа по геометрии на базовом уровне предназначена для обучающихся средней школы, не испытывавших значительных затруднений на уровне основного общего образования. Таким образом, обучающиеся на базовом уровне должны освоить общие математические умения, связанные со спецификой геометрии и необходимые для жизни в современном обществе. Кроме этого, они имеют возможность изучить геометрию более глубоко, если в дальнейшем возникнет необходимость в геометрических знаниях в профессиональной деятельности.</w:t>
      </w:r>
    </w:p>
    <w:p>
      <w:pPr>
        <w:spacing w:before="0" w:after="0" w:line="264"/>
        <w:ind w:firstLine="600"/>
        <w:jc w:val="both"/>
      </w:pPr>
      <w:r>
        <w:rPr>
          <w:rFonts w:ascii="Times New Roman" w:hAnsi="Times New Roman"/>
          <w:b w:val="false"/>
          <w:i w:val="false"/>
          <w:color w:val="000000"/>
          <w:sz w:val="28"/>
        </w:rPr>
        <w:t xml:space="preserve">Достижение цели освоения программы обеспечивается решением соответствующих задач. Приоритетными задачами освоения курса «Геометрии» на базовом уровне в 10―11 классах являются: </w:t>
      </w:r>
    </w:p>
    <w:p>
      <w:pPr>
        <w:numPr>
          <w:ilvl w:val="0"/>
          <w:numId w:val="1"/>
        </w:numPr>
        <w:spacing w:before="0" w:after="0" w:line="264"/>
        <w:jc w:val="both"/>
      </w:pPr>
      <w:r>
        <w:rPr>
          <w:rFonts w:ascii="Times New Roman" w:hAnsi="Times New Roman"/>
          <w:b w:val="false"/>
          <w:i w:val="false"/>
          <w:color w:val="000000"/>
          <w:sz w:val="28"/>
        </w:rPr>
        <w:t>формирование представления о геометрии как части мировой культуры и осознание её взаимосвязи с окружающим миром;</w:t>
      </w:r>
    </w:p>
    <w:p>
      <w:pPr>
        <w:numPr>
          <w:ilvl w:val="0"/>
          <w:numId w:val="1"/>
        </w:numPr>
        <w:spacing w:before="0" w:after="0" w:line="264"/>
        <w:jc w:val="both"/>
      </w:pPr>
      <w:r>
        <w:rPr>
          <w:rFonts w:ascii="Times New Roman" w:hAnsi="Times New Roman"/>
          <w:b w:val="false"/>
          <w:i w:val="false"/>
          <w:color w:val="000000"/>
          <w:sz w:val="28"/>
        </w:rPr>
        <w:t xml:space="preserve">формирование представления о многогранниках и телах вращения как о важнейших математических моделях, позволяющих описывать и изучать разные явления окружающего мира; </w:t>
      </w:r>
    </w:p>
    <w:p>
      <w:pPr>
        <w:numPr>
          <w:ilvl w:val="0"/>
          <w:numId w:val="1"/>
        </w:numPr>
        <w:spacing w:before="0" w:after="0" w:line="264"/>
        <w:jc w:val="both"/>
      </w:pPr>
      <w:r>
        <w:rPr>
          <w:rFonts w:ascii="Times New Roman" w:hAnsi="Times New Roman"/>
          <w:b w:val="false"/>
          <w:i w:val="false"/>
          <w:color w:val="000000"/>
          <w:sz w:val="28"/>
        </w:rPr>
        <w:t xml:space="preserve">формирование умения распознавать на чертежах, моделях и в реальном мире многогранники и тела вращения; </w:t>
      </w:r>
    </w:p>
    <w:p>
      <w:pPr>
        <w:numPr>
          <w:ilvl w:val="0"/>
          <w:numId w:val="1"/>
        </w:numPr>
        <w:spacing w:before="0" w:after="0" w:line="264"/>
        <w:jc w:val="both"/>
      </w:pPr>
      <w:r>
        <w:rPr>
          <w:rFonts w:ascii="Times New Roman" w:hAnsi="Times New Roman"/>
          <w:b w:val="false"/>
          <w:i w:val="false"/>
          <w:color w:val="000000"/>
          <w:sz w:val="28"/>
        </w:rPr>
        <w:t xml:space="preserve">овладение методами решения задач на построения на изображениях пространственных фигур; </w:t>
      </w:r>
    </w:p>
    <w:p>
      <w:pPr>
        <w:numPr>
          <w:ilvl w:val="0"/>
          <w:numId w:val="1"/>
        </w:numPr>
        <w:spacing w:before="0" w:after="0" w:line="264"/>
        <w:jc w:val="both"/>
      </w:pPr>
      <w:r>
        <w:rPr>
          <w:rFonts w:ascii="Times New Roman" w:hAnsi="Times New Roman"/>
          <w:b w:val="false"/>
          <w:i w:val="false"/>
          <w:color w:val="000000"/>
          <w:sz w:val="28"/>
        </w:rPr>
        <w:t>формирование умения оперировать основными понятиями о многогранниках и телах вращения и их основными свойствами;</w:t>
      </w:r>
    </w:p>
    <w:p>
      <w:pPr>
        <w:numPr>
          <w:ilvl w:val="0"/>
          <w:numId w:val="1"/>
        </w:numPr>
        <w:spacing w:before="0" w:after="0" w:line="264"/>
        <w:jc w:val="both"/>
      </w:pPr>
      <w:r>
        <w:rPr>
          <w:rFonts w:ascii="Times New Roman" w:hAnsi="Times New Roman"/>
          <w:b w:val="false"/>
          <w:i w:val="false"/>
          <w:color w:val="000000"/>
          <w:sz w:val="28"/>
        </w:rPr>
        <w:t>овладение алгоритмами решения основных типов задач; формирование умения проводить несложные доказательные рассуждения в ходе решения стереометрических задач и задач с практическим содержанием;</w:t>
      </w:r>
    </w:p>
    <w:p>
      <w:pPr>
        <w:numPr>
          <w:ilvl w:val="0"/>
          <w:numId w:val="1"/>
        </w:numPr>
        <w:spacing w:before="0" w:after="0" w:line="264"/>
        <w:jc w:val="both"/>
      </w:pPr>
      <w:r>
        <w:rPr>
          <w:rFonts w:ascii="Times New Roman" w:hAnsi="Times New Roman"/>
          <w:b w:val="false"/>
          <w:i w:val="false"/>
          <w:color w:val="000000"/>
          <w:sz w:val="28"/>
        </w:rPr>
        <w:t>развитие интеллектуальных и творческих способностей обучающихся, познавательной активности, исследовательских умений, критичности мышления;</w:t>
      </w:r>
    </w:p>
    <w:p>
      <w:pPr>
        <w:numPr>
          <w:ilvl w:val="0"/>
          <w:numId w:val="1"/>
        </w:numPr>
        <w:spacing w:before="0" w:after="0" w:line="264"/>
        <w:jc w:val="both"/>
      </w:pPr>
      <w:r>
        <w:rPr>
          <w:rFonts w:ascii="Times New Roman" w:hAnsi="Times New Roman"/>
          <w:b w:val="false"/>
          <w:i w:val="false"/>
          <w:color w:val="000000"/>
          <w:sz w:val="28"/>
        </w:rPr>
        <w:t>формирование функциональной грамотности, релевантной геометрии: умение распознавать проявления геометрических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формулировать их на языке геометрии и создавать геометрические модели, применять освоенный геометрический аппарат для решения практико-ориентированных задач, интерпретировать и оценивать полученные результаты.</w:t>
      </w:r>
    </w:p>
    <w:p>
      <w:pPr>
        <w:spacing w:before="0" w:after="0" w:line="264"/>
        <w:ind w:firstLine="600"/>
        <w:jc w:val="both"/>
      </w:pPr>
      <w:r>
        <w:rPr>
          <w:rFonts w:ascii="Times New Roman" w:hAnsi="Times New Roman"/>
          <w:b w:val="false"/>
          <w:i w:val="false"/>
          <w:color w:val="000000"/>
          <w:sz w:val="28"/>
        </w:rPr>
        <w:t xml:space="preserve">Отличительной особенностью программы является включение в курс стереометрии в начале его изучения задач, решаемых на уровне интуитивного познания, и определённым образом организованная работа над ними, что способствуют развитию логического и пространственного мышления, стимулирует протекание интуитивных процессов, мотивирует к дальнейшему изучению предмета. </w:t>
      </w:r>
    </w:p>
    <w:p>
      <w:pPr>
        <w:spacing w:before="0" w:after="0" w:line="264"/>
        <w:ind w:firstLine="600"/>
        <w:jc w:val="both"/>
      </w:pPr>
      <w:r>
        <w:rPr>
          <w:rFonts w:ascii="Times New Roman" w:hAnsi="Times New Roman"/>
          <w:b w:val="false"/>
          <w:i w:val="false"/>
          <w:color w:val="000000"/>
          <w:sz w:val="28"/>
        </w:rPr>
        <w:t xml:space="preserve">Предпочтение отдаётся наглядно-конструктивному методу обучения, то есть теоретические знания имеют в своей основе чувственность предметно-практической деятельности. Развитие пространственных представлений у учащихся в курсе стереометрии проводится за счёт решения задач на создание пространственных образов и задач на оперирование пространственными образами. Создание образа проводится с опорой на наглядность, а оперирование образом </w:t>
      </w:r>
      <w:r>
        <w:rPr>
          <w:rFonts w:ascii="Times New Roman" w:hAnsi="Times New Roman"/>
          <w:b w:val="false"/>
          <w:i w:val="false"/>
          <w:color w:val="000000"/>
          <w:sz w:val="28"/>
        </w:rPr>
        <w:t>–</w:t>
      </w:r>
      <w:r>
        <w:rPr>
          <w:rFonts w:ascii="Times New Roman" w:hAnsi="Times New Roman"/>
          <w:b w:val="false"/>
          <w:i w:val="false"/>
          <w:color w:val="000000"/>
          <w:sz w:val="28"/>
        </w:rPr>
        <w:t xml:space="preserve"> в условиях отвлечения от наглядности, мысленного изменения его исходного содержания. </w:t>
      </w:r>
    </w:p>
    <w:p>
      <w:pPr>
        <w:spacing w:before="0" w:after="0" w:line="264"/>
        <w:ind w:firstLine="600"/>
        <w:jc w:val="both"/>
      </w:pPr>
      <w:r>
        <w:rPr>
          <w:rFonts w:ascii="Times New Roman" w:hAnsi="Times New Roman"/>
          <w:b w:val="false"/>
          <w:i w:val="false"/>
          <w:color w:val="000000"/>
          <w:sz w:val="28"/>
        </w:rPr>
        <w:t>Основные содержательные линии курса «Геометрии» в 10–11 классах: «Многогранники», «Прямые и плоскости в пространстве», «Тела вращения», «Векторы и координаты в пространстве». Формирование логических умений распределяется не только по содержательным линиям, но и по годам обучения на уровне среднего общего образования.</w:t>
      </w:r>
    </w:p>
    <w:p>
      <w:pPr>
        <w:spacing w:before="0" w:after="0" w:line="264"/>
        <w:ind w:firstLine="600"/>
        <w:jc w:val="both"/>
      </w:pPr>
      <w:r>
        <w:rPr>
          <w:rFonts w:ascii="Times New Roman" w:hAnsi="Times New Roman"/>
          <w:b w:val="false"/>
          <w:i w:val="false"/>
          <w:color w:val="000000"/>
          <w:sz w:val="28"/>
        </w:rPr>
        <w:t>Содержание образования, соответствующее предметным результатам освоения рабочей программы, распределённым по годам обучения, структурировано таким образом, чтобы овладение геометрическими понятиями и навыками осуществлялось последовательно и поступательно, с соблюдением принципа преемственности, чтобы новые знания включались в общую систему геометрических представлений обучающихся, расширяя и углубляя её, образуя прочные множественные связи.</w:t>
      </w:r>
    </w:p>
    <w:p>
      <w:pPr>
        <w:spacing w:before="0" w:after="0" w:line="264"/>
        <w:ind w:left="120"/>
        <w:jc w:val="both"/>
      </w:pPr>
    </w:p>
    <w:p>
      <w:pPr>
        <w:spacing w:before="0" w:after="0" w:line="264"/>
        <w:ind w:left="120"/>
        <w:jc w:val="both"/>
      </w:pPr>
      <w:bookmarkStart w:name="_Toc118726595" w:id="7"/>
      <w:bookmarkEnd w:id="7"/>
      <w:r>
        <w:rPr>
          <w:rFonts w:ascii="Times New Roman" w:hAnsi="Times New Roman"/>
          <w:b/>
          <w:i w:val="false"/>
          <w:color w:val="000000"/>
          <w:sz w:val="28"/>
        </w:rPr>
        <w:t>МЕСТО УЧЕБНОГО КУРСА В УЧЕБНОМ ПЛАНЕ</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На изучение геометрии отводится 2 часа в неделю в 10 классе и 1 час в неделю в 11 классе, всего за два года обучения - 102 учебных часа.</w:t>
      </w:r>
    </w:p>
    <w:bookmarkStart w:name="block-6382003" w:id="8"/>
    <w:p>
      <w:pPr>
        <w:sectPr>
          <w:pgSz w:w="11906" w:h="16383" w:orient="portrait"/>
        </w:sectPr>
      </w:pPr>
    </w:p>
    <w:bookmarkEnd w:id="8"/>
    <w:bookmarkEnd w:id="6"/>
    <w:bookmarkStart w:name="block-6381999" w:id="9"/>
    <w:p>
      <w:pPr>
        <w:spacing w:before="0" w:after="0" w:line="264"/>
        <w:ind w:left="120"/>
        <w:jc w:val="both"/>
      </w:pPr>
      <w:bookmarkStart w:name="_Toc118726599" w:id="10"/>
      <w:bookmarkEnd w:id="10"/>
      <w:r>
        <w:rPr>
          <w:rFonts w:ascii="Times New Roman" w:hAnsi="Times New Roman"/>
          <w:b/>
          <w:i w:val="false"/>
          <w:color w:val="000000"/>
          <w:sz w:val="28"/>
        </w:rPr>
        <w:t>СОДЕРЖАНИЕ УЧЕБНОГО КУРСА</w:t>
      </w:r>
    </w:p>
    <w:p>
      <w:pPr>
        <w:spacing w:before="0" w:after="0" w:line="264"/>
        <w:ind w:left="120"/>
        <w:jc w:val="both"/>
      </w:pPr>
    </w:p>
    <w:p>
      <w:pPr>
        <w:spacing w:before="0" w:after="0" w:line="264"/>
        <w:ind w:left="120"/>
        <w:jc w:val="both"/>
      </w:pPr>
      <w:bookmarkStart w:name="_Toc118726600" w:id="11"/>
      <w:bookmarkEnd w:id="11"/>
      <w:r>
        <w:rPr>
          <w:rFonts w:ascii="Times New Roman" w:hAnsi="Times New Roman"/>
          <w:b/>
          <w:i w:val="false"/>
          <w:color w:val="000000"/>
          <w:sz w:val="28"/>
        </w:rPr>
        <w:t>10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Прямые и плоскости в пространстве</w:t>
      </w:r>
    </w:p>
    <w:p>
      <w:pPr>
        <w:spacing w:before="0" w:after="0" w:line="264"/>
        <w:ind w:firstLine="600"/>
        <w:jc w:val="both"/>
      </w:pPr>
      <w:r>
        <w:rPr>
          <w:rFonts w:ascii="Times New Roman" w:hAnsi="Times New Roman"/>
          <w:b w:val="false"/>
          <w:i w:val="false"/>
          <w:color w:val="000000"/>
          <w:sz w:val="28"/>
        </w:rPr>
        <w:t>Основные понятия стереометрии. Точка, прямая, плоскость, пространство. Понятие об аксиоматическом построении стереометрии: аксиомы стереометрии и следствия из них.</w:t>
      </w:r>
    </w:p>
    <w:p>
      <w:pPr>
        <w:spacing w:before="0" w:after="0" w:line="264"/>
        <w:ind w:firstLine="600"/>
        <w:jc w:val="both"/>
      </w:pPr>
      <w:r>
        <w:rPr>
          <w:rFonts w:ascii="Times New Roman" w:hAnsi="Times New Roman"/>
          <w:b w:val="false"/>
          <w:i w:val="false"/>
          <w:color w:val="000000"/>
          <w:sz w:val="28"/>
        </w:rPr>
        <w:t>Взаимное расположение прямых в пространстве: пересекающиеся, параллельные и скрещивающиеся прямые. Параллельность прямых и плоскостей в пространстве: параллельные прямые в пространстве; параллельность трёх прямых; параллельность прямой и плоскости. Углы с сонаправленными сторонами; угол между прямыми в пространстве. Параллельность плоскостей: параллельные плоскости; свойства параллельных плоскостей. Простейшие пространственные фигуры на плоскости: тетраэдр, куб, параллелепипед; построение сечений.</w:t>
      </w:r>
    </w:p>
    <w:p>
      <w:pPr>
        <w:spacing w:before="0" w:after="0" w:line="264"/>
        <w:ind w:firstLine="600"/>
        <w:jc w:val="both"/>
      </w:pPr>
      <w:r>
        <w:rPr>
          <w:rFonts w:ascii="Times New Roman" w:hAnsi="Times New Roman"/>
          <w:b w:val="false"/>
          <w:i w:val="false"/>
          <w:color w:val="000000"/>
          <w:sz w:val="28"/>
        </w:rPr>
        <w:t xml:space="preserve">Перпендикулярность прямой и плоскости: перпендикулярные прямые в пространстве, прямые параллельные и перпендикулярные к плоскости, признак перпендикулярности прямой и плоскости, теорема о прямой перпендикулярной плоскости. Углы в пространстве: угол между прямой и плоскостью; двугранный угол, линейный угол двугранного угла. Перпендикуляр и наклонные: расстояние от точки до плоскости, расстояние от прямой до плоскости, проекция фигуры на плоскость. Перпендикулярность плоскостей: признак перпендикулярности двух плоскостей. Теорема о трёх перпендикулярах. </w:t>
      </w:r>
    </w:p>
    <w:p>
      <w:pPr>
        <w:spacing w:before="0" w:after="0" w:line="264"/>
        <w:ind w:firstLine="600"/>
        <w:jc w:val="both"/>
      </w:pPr>
      <w:r>
        <w:rPr>
          <w:rFonts w:ascii="Times New Roman" w:hAnsi="Times New Roman"/>
          <w:b/>
          <w:i w:val="false"/>
          <w:color w:val="000000"/>
          <w:sz w:val="28"/>
        </w:rPr>
        <w:t>Многогранники</w:t>
      </w:r>
    </w:p>
    <w:p>
      <w:pPr>
        <w:spacing w:before="0" w:after="0" w:line="264"/>
        <w:ind w:firstLine="600"/>
        <w:jc w:val="both"/>
      </w:pPr>
      <w:r>
        <w:rPr>
          <w:rFonts w:ascii="Times New Roman" w:hAnsi="Times New Roman"/>
          <w:b w:val="false"/>
          <w:i w:val="false"/>
          <w:color w:val="000000"/>
          <w:sz w:val="28"/>
        </w:rPr>
        <w:t xml:space="preserve">Понятие многогранника, основные элементы многогранника, выпуклые и невыпуклые многогранники; развёртка многогранника. Призма: </w:t>
      </w:r>
      <w:r>
        <w:rPr>
          <w:rFonts w:ascii="Times New Roman" w:hAnsi="Times New Roman"/>
          <w:b w:val="false"/>
          <w:i/>
          <w:color w:val="000000"/>
          <w:sz w:val="28"/>
        </w:rPr>
        <w:t>n-</w:t>
      </w:r>
      <w:r>
        <w:rPr>
          <w:rFonts w:ascii="Times New Roman" w:hAnsi="Times New Roman"/>
          <w:b w:val="false"/>
          <w:i w:val="false"/>
          <w:color w:val="000000"/>
          <w:sz w:val="28"/>
        </w:rPr>
        <w:t xml:space="preserve">угольная призма; грани и основания призмы; прямая и наклонная призмы; боковая и полная поверхность призмы. Параллелепипед, прямоугольный параллелепипед и его свойства. Пирамида: </w:t>
      </w:r>
      <w:r>
        <w:rPr>
          <w:rFonts w:ascii="Times New Roman" w:hAnsi="Times New Roman"/>
          <w:b w:val="false"/>
          <w:i/>
          <w:color w:val="000000"/>
          <w:sz w:val="28"/>
        </w:rPr>
        <w:t>n</w:t>
      </w:r>
      <w:r>
        <w:rPr>
          <w:rFonts w:ascii="Times New Roman" w:hAnsi="Times New Roman"/>
          <w:b w:val="false"/>
          <w:i w:val="false"/>
          <w:color w:val="000000"/>
          <w:sz w:val="28"/>
        </w:rPr>
        <w:t>-угольная пирамида, грани и основание пирамиды; боковая и полная поверхность пирамиды; правильная и усечённая пирамида. Элементы призмы и пирамиды. Правильные многогранники: понятие правильного многогранника; правильная призма и правильная пирамида; правильная треугольная пирамида и правильный тетраэдр; куб. Представление о правильных многогранниках: октаэдр, додекаэдр и икосаэдр. Сечения призмы и пирамиды.</w:t>
      </w:r>
    </w:p>
    <w:p>
      <w:pPr>
        <w:spacing w:before="0" w:after="0" w:line="264"/>
        <w:ind w:firstLine="600"/>
        <w:jc w:val="both"/>
      </w:pPr>
      <w:r>
        <w:rPr>
          <w:rFonts w:ascii="Times New Roman" w:hAnsi="Times New Roman"/>
          <w:b w:val="false"/>
          <w:i w:val="false"/>
          <w:color w:val="000000"/>
          <w:sz w:val="28"/>
        </w:rPr>
        <w:t>Симметрия в пространстве: симметрия относительно точки, прямой, плоскости. Элементы симметрии в пирамидах, параллелепипедах, правильных многогранниках.</w:t>
      </w:r>
    </w:p>
    <w:p>
      <w:pPr>
        <w:spacing w:before="0" w:after="0" w:line="264"/>
        <w:ind w:firstLine="600"/>
        <w:jc w:val="both"/>
      </w:pPr>
      <w:r>
        <w:rPr>
          <w:rFonts w:ascii="Times New Roman" w:hAnsi="Times New Roman"/>
          <w:b w:val="false"/>
          <w:i w:val="false"/>
          <w:color w:val="000000"/>
          <w:sz w:val="28"/>
        </w:rPr>
        <w:t xml:space="preserve">Вычисление элементов многогранников: рёбра, диагонали, углы. Площадь боковой поверхности и полной поверхности прямой призмы, площадь оснований, теорема о боковой поверхности прямой призмы. Площадь боковой поверхности и поверхности правильной пирамиды, теорема о площади усечённой пирамиды. Понятие об объёме. Объём пирамиды, призмы. </w:t>
      </w:r>
    </w:p>
    <w:p>
      <w:pPr>
        <w:spacing w:before="0" w:after="0" w:line="264"/>
        <w:ind w:firstLine="600"/>
        <w:jc w:val="both"/>
      </w:pPr>
      <w:r>
        <w:rPr>
          <w:rFonts w:ascii="Times New Roman" w:hAnsi="Times New Roman"/>
          <w:b w:val="false"/>
          <w:i w:val="false"/>
          <w:color w:val="000000"/>
          <w:sz w:val="28"/>
        </w:rPr>
        <w:t>Подобные тела в пространстве. Соотношения между площадями поверхностей, объёмами подобных тел.</w:t>
      </w:r>
    </w:p>
    <w:p>
      <w:pPr>
        <w:spacing w:before="0" w:after="0" w:line="264"/>
        <w:ind w:left="120"/>
        <w:jc w:val="both"/>
      </w:pPr>
    </w:p>
    <w:p>
      <w:pPr>
        <w:spacing w:before="0" w:after="0" w:line="264"/>
        <w:ind w:left="120"/>
        <w:jc w:val="both"/>
      </w:pPr>
      <w:bookmarkStart w:name="_Toc118726601" w:id="12"/>
      <w:bookmarkEnd w:id="12"/>
      <w:r>
        <w:rPr>
          <w:rFonts w:ascii="Times New Roman" w:hAnsi="Times New Roman"/>
          <w:b/>
          <w:i w:val="false"/>
          <w:color w:val="000000"/>
          <w:sz w:val="28"/>
        </w:rPr>
        <w:t>11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Тела вращения</w:t>
      </w:r>
    </w:p>
    <w:p>
      <w:pPr>
        <w:spacing w:before="0" w:after="0" w:line="264"/>
        <w:ind w:firstLine="600"/>
        <w:jc w:val="both"/>
      </w:pPr>
      <w:r>
        <w:rPr>
          <w:rFonts w:ascii="Times New Roman" w:hAnsi="Times New Roman"/>
          <w:b w:val="false"/>
          <w:i w:val="false"/>
          <w:color w:val="000000"/>
          <w:sz w:val="28"/>
        </w:rPr>
        <w:t xml:space="preserve">Цилиндрическая поверхность, образующие цилиндрической поверхности, ось цилиндрической поверхности. Цилиндр: основания и боковая поверхность, образующая и ось; площадь боковой и полной поверхности. </w:t>
      </w:r>
    </w:p>
    <w:p>
      <w:pPr>
        <w:spacing w:before="0" w:after="0" w:line="264"/>
        <w:ind w:firstLine="600"/>
        <w:jc w:val="both"/>
      </w:pPr>
      <w:r>
        <w:rPr>
          <w:rFonts w:ascii="Times New Roman" w:hAnsi="Times New Roman"/>
          <w:b w:val="false"/>
          <w:i w:val="false"/>
          <w:color w:val="000000"/>
          <w:sz w:val="28"/>
        </w:rPr>
        <w:t xml:space="preserve">Коническая поверхность, образующие конической поверхности, ось и вершина конической поверхности. Конус: основание и вершина, образующая и ось; площадь боковой и полной поверхности. Усечённый конус: образующие и высота; основания и боковая поверхность. </w:t>
      </w:r>
    </w:p>
    <w:p>
      <w:pPr>
        <w:spacing w:before="0" w:after="0" w:line="264"/>
        <w:ind w:firstLine="600"/>
        <w:jc w:val="both"/>
      </w:pPr>
      <w:r>
        <w:rPr>
          <w:rFonts w:ascii="Times New Roman" w:hAnsi="Times New Roman"/>
          <w:b w:val="false"/>
          <w:i w:val="false"/>
          <w:color w:val="000000"/>
          <w:sz w:val="28"/>
        </w:rPr>
        <w:t xml:space="preserve">Сфера и шар: центр, радиус, диаметр; площадь поверхности сферы. Взаимное расположение сферы и плоскости; касательная плоскость к сфере; площадь сферы. </w:t>
      </w:r>
    </w:p>
    <w:p>
      <w:pPr>
        <w:spacing w:before="0" w:after="0" w:line="264"/>
        <w:ind w:firstLine="600"/>
        <w:jc w:val="both"/>
      </w:pPr>
      <w:r>
        <w:rPr>
          <w:rFonts w:ascii="Times New Roman" w:hAnsi="Times New Roman"/>
          <w:b w:val="false"/>
          <w:i w:val="false"/>
          <w:color w:val="000000"/>
          <w:sz w:val="28"/>
        </w:rPr>
        <w:t>Изображение тел вращения на плоскости. Развёртка цилиндра и конуса.</w:t>
      </w:r>
    </w:p>
    <w:p>
      <w:pPr>
        <w:spacing w:before="0" w:after="0" w:line="264"/>
        <w:ind w:firstLine="600"/>
        <w:jc w:val="both"/>
      </w:pPr>
      <w:r>
        <w:rPr>
          <w:rFonts w:ascii="Times New Roman" w:hAnsi="Times New Roman"/>
          <w:b w:val="false"/>
          <w:i w:val="false"/>
          <w:color w:val="000000"/>
          <w:sz w:val="28"/>
        </w:rPr>
        <w:t>Комбинации тел вращения и многогранников. Многогранник, описанный около сферы; сфера, вписанная в многогранник, или тело вращения.</w:t>
      </w:r>
    </w:p>
    <w:p>
      <w:pPr>
        <w:spacing w:before="0" w:after="0" w:line="264"/>
        <w:ind w:firstLine="600"/>
        <w:jc w:val="both"/>
      </w:pPr>
      <w:r>
        <w:rPr>
          <w:rFonts w:ascii="Times New Roman" w:hAnsi="Times New Roman"/>
          <w:b w:val="false"/>
          <w:i w:val="false"/>
          <w:color w:val="000000"/>
          <w:sz w:val="28"/>
        </w:rPr>
        <w:t xml:space="preserve">Понятие об объёме. Основные свойства объёмов тел. Теорема об объёме прямоугольного параллелепипеда и следствия из неё. Объём цилиндра, конуса. Объём шара и площадь сферы. </w:t>
      </w:r>
    </w:p>
    <w:p>
      <w:pPr>
        <w:spacing w:before="0" w:after="0" w:line="264"/>
        <w:ind w:firstLine="600"/>
        <w:jc w:val="both"/>
      </w:pPr>
      <w:r>
        <w:rPr>
          <w:rFonts w:ascii="Times New Roman" w:hAnsi="Times New Roman"/>
          <w:b w:val="false"/>
          <w:i w:val="false"/>
          <w:color w:val="000000"/>
          <w:sz w:val="28"/>
        </w:rPr>
        <w:t>Подобные тела в пространстве. Соотношения между площадями поверхностей, объёмами подобных тел.</w:t>
      </w:r>
    </w:p>
    <w:p>
      <w:pPr>
        <w:spacing w:before="0" w:after="0" w:line="264"/>
        <w:ind w:firstLine="600"/>
        <w:jc w:val="both"/>
      </w:pPr>
      <w:r>
        <w:rPr>
          <w:rFonts w:ascii="Times New Roman" w:hAnsi="Times New Roman"/>
          <w:b w:val="false"/>
          <w:i w:val="false"/>
          <w:color w:val="000000"/>
          <w:sz w:val="28"/>
        </w:rPr>
        <w:t>Сечения цилиндра (параллельно и перпендикулярно оси), сечения конуса (параллельное основанию и проходящее через вершину), сечения шара.</w:t>
      </w:r>
    </w:p>
    <w:p>
      <w:pPr>
        <w:spacing w:before="0" w:after="0" w:line="264"/>
        <w:ind w:firstLine="600"/>
        <w:jc w:val="both"/>
      </w:pPr>
      <w:r>
        <w:rPr>
          <w:rFonts w:ascii="Times New Roman" w:hAnsi="Times New Roman"/>
          <w:b/>
          <w:i w:val="false"/>
          <w:color w:val="000000"/>
          <w:sz w:val="28"/>
        </w:rPr>
        <w:t>Векторы и координаты в пространстве</w:t>
      </w:r>
    </w:p>
    <w:p>
      <w:pPr>
        <w:spacing w:before="0" w:after="0" w:line="264"/>
        <w:ind w:firstLine="600"/>
        <w:jc w:val="both"/>
      </w:pPr>
      <w:r>
        <w:rPr>
          <w:rFonts w:ascii="Times New Roman" w:hAnsi="Times New Roman"/>
          <w:b w:val="false"/>
          <w:i w:val="false"/>
          <w:color w:val="000000"/>
          <w:sz w:val="28"/>
        </w:rPr>
        <w:t>Вектор на плоскости и в пространстве. Сложение и вычитание векторов. Умножение вектора на число. Разложение вектора по трём некомпланарным векторам. Правило параллелепипеда. Решение задач, связанных с применением правил действий с векторами. Прямоугольная система координат в пространстве. Координаты вектора. Простейшие задачи в координатах. Угол между векторами. Скалярное произведение векторов. Вычисление углов между прямыми и плоскостями. Координатно-векторный метод при решении геометрических задач.</w:t>
      </w:r>
    </w:p>
    <w:bookmarkStart w:name="block-6381999" w:id="13"/>
    <w:p>
      <w:pPr>
        <w:sectPr>
          <w:pgSz w:w="11906" w:h="16383" w:orient="portrait"/>
        </w:sectPr>
      </w:pPr>
    </w:p>
    <w:bookmarkEnd w:id="13"/>
    <w:bookmarkEnd w:id="9"/>
    <w:bookmarkStart w:name="block-6381998" w:id="14"/>
    <w:p>
      <w:pPr>
        <w:spacing w:before="0" w:after="0" w:line="264"/>
        <w:ind w:left="120"/>
        <w:jc w:val="both"/>
      </w:pPr>
      <w:bookmarkStart w:name="_Toc118726577" w:id="15"/>
      <w:bookmarkEnd w:id="15"/>
      <w:r>
        <w:rPr>
          <w:rFonts w:ascii="Times New Roman" w:hAnsi="Times New Roman"/>
          <w:b/>
          <w:i w:val="false"/>
          <w:color w:val="000000"/>
          <w:sz w:val="28"/>
        </w:rPr>
        <w:t>ПЛАНИРУЕМЫЕ РЕЗУЛЬТАТЫ</w:t>
      </w:r>
    </w:p>
    <w:p>
      <w:pPr>
        <w:spacing w:before="0" w:after="0" w:line="264"/>
        <w:ind w:left="120"/>
        <w:jc w:val="both"/>
      </w:pPr>
    </w:p>
    <w:p>
      <w:pPr>
        <w:spacing w:before="0" w:after="0" w:line="264"/>
        <w:ind w:left="120"/>
        <w:jc w:val="both"/>
      </w:pPr>
      <w:bookmarkStart w:name="_Toc118726578" w:id="16"/>
      <w:bookmarkEnd w:id="16"/>
      <w:r>
        <w:rPr>
          <w:rFonts w:ascii="Times New Roman" w:hAnsi="Times New Roman"/>
          <w:b/>
          <w:i w:val="false"/>
          <w:color w:val="000000"/>
          <w:sz w:val="28"/>
        </w:rPr>
        <w:t>ЛИЧНОСТНЫЕ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Личностные результаты освоения программы учебного предмета «Математика» характеризуются:</w:t>
      </w:r>
    </w:p>
    <w:p>
      <w:pPr>
        <w:spacing w:before="0" w:after="0" w:line="264"/>
        <w:ind w:firstLine="600"/>
        <w:jc w:val="both"/>
      </w:pPr>
      <w:r>
        <w:rPr>
          <w:rFonts w:ascii="Times New Roman" w:hAnsi="Times New Roman"/>
          <w:b/>
          <w:i w:val="false"/>
          <w:color w:val="000000"/>
          <w:sz w:val="28"/>
        </w:rPr>
        <w:t>Гражданское воспитание:</w:t>
      </w:r>
    </w:p>
    <w:p>
      <w:pPr>
        <w:spacing w:before="0" w:after="0" w:line="264"/>
        <w:ind w:firstLine="600"/>
        <w:jc w:val="both"/>
      </w:pPr>
      <w:r>
        <w:rPr>
          <w:rFonts w:ascii="Times New Roman" w:hAnsi="Times New Roman"/>
          <w:b w:val="false"/>
          <w:i w:val="false"/>
          <w:color w:val="000000"/>
          <w:sz w:val="28"/>
        </w:rPr>
        <w:t>сформированностью гражданской позиции обучающегося как активного и ответственного члена российского общества, представлением о математических основах функционирования различных структур, явлений, процедур гражданского общества (выборы, опросы и пр.), умением взаимодействовать с социальными институтами в соответствии с их функциями и назначением.</w:t>
      </w:r>
    </w:p>
    <w:p>
      <w:pPr>
        <w:spacing w:before="0" w:after="0" w:line="264"/>
        <w:ind w:firstLine="600"/>
        <w:jc w:val="both"/>
      </w:pPr>
      <w:r>
        <w:rPr>
          <w:rFonts w:ascii="Times New Roman" w:hAnsi="Times New Roman"/>
          <w:b/>
          <w:i w:val="false"/>
          <w:color w:val="000000"/>
          <w:sz w:val="28"/>
        </w:rPr>
        <w:t>Патриотическое воспитание:</w:t>
      </w:r>
    </w:p>
    <w:p>
      <w:pPr>
        <w:shd w:fill="ffffff"/>
        <w:spacing w:before="0" w:after="0" w:line="264"/>
        <w:ind w:firstLine="600"/>
        <w:jc w:val="both"/>
      </w:pPr>
      <w:r>
        <w:rPr>
          <w:rFonts w:ascii="Times New Roman" w:hAnsi="Times New Roman"/>
          <w:b w:val="false"/>
          <w:i w:val="false"/>
          <w:color w:val="000000"/>
          <w:sz w:val="28"/>
        </w:rPr>
        <w:t xml:space="preserve">сформированностью российской гражданской идентичности, уважения к прошлому и настоящему российской математики, </w:t>
      </w:r>
      <w:r>
        <w:rPr>
          <w:rFonts w:ascii="Times New Roman" w:hAnsi="Times New Roman"/>
          <w:b w:val="false"/>
          <w:i w:val="false"/>
          <w:color w:val="000000"/>
          <w:sz w:val="28"/>
        </w:rPr>
        <w:t>ценностным отношением к достижениям российских математиков и российской математической школы, к использованию этих достижений в других науках, технологиях, сферах экономики.</w:t>
      </w:r>
    </w:p>
    <w:p>
      <w:pPr>
        <w:spacing w:before="0" w:after="0" w:line="264"/>
        <w:ind w:firstLine="600"/>
        <w:jc w:val="both"/>
      </w:pPr>
      <w:r>
        <w:rPr>
          <w:rFonts w:ascii="Times New Roman" w:hAnsi="Times New Roman"/>
          <w:b/>
          <w:i w:val="false"/>
          <w:color w:val="000000"/>
          <w:sz w:val="28"/>
        </w:rPr>
        <w:t>Духовно-нравственного воспитания:</w:t>
      </w:r>
    </w:p>
    <w:p>
      <w:pPr>
        <w:spacing w:before="0" w:after="0" w:line="264"/>
        <w:ind w:firstLine="600"/>
        <w:jc w:val="both"/>
      </w:pPr>
      <w:r>
        <w:rPr>
          <w:rFonts w:ascii="Times New Roman" w:hAnsi="Times New Roman"/>
          <w:b w:val="false"/>
          <w:i w:val="false"/>
          <w:color w:val="000000"/>
          <w:sz w:val="28"/>
        </w:rPr>
        <w:t>осознанием духовных ценностей российского народа; сформированностью нравственного сознания, этического поведения, связанного с практическим применением достижений науки и деятельностью учёного; осознанием личного вклада в построение устойчивого будущего.</w:t>
      </w:r>
    </w:p>
    <w:p>
      <w:pPr>
        <w:spacing w:before="0" w:after="0" w:line="264"/>
        <w:ind w:firstLine="600"/>
        <w:jc w:val="both"/>
      </w:pPr>
      <w:r>
        <w:rPr>
          <w:rFonts w:ascii="Times New Roman" w:hAnsi="Times New Roman"/>
          <w:b/>
          <w:i w:val="false"/>
          <w:color w:val="000000"/>
          <w:sz w:val="28"/>
        </w:rPr>
        <w:t>Эстетическое воспитание:</w:t>
      </w:r>
    </w:p>
    <w:p>
      <w:pPr>
        <w:spacing w:before="0" w:after="0" w:line="264"/>
        <w:ind w:firstLine="600"/>
        <w:jc w:val="both"/>
      </w:pPr>
      <w:r>
        <w:rPr>
          <w:rFonts w:ascii="Times New Roman" w:hAnsi="Times New Roman"/>
          <w:b w:val="false"/>
          <w:i w:val="false"/>
          <w:color w:val="000000"/>
          <w:sz w:val="28"/>
        </w:rPr>
        <w:t>эстетическим отношением к миру, включая эстетику математических закономерностей, объектов, задач, решений, рассуждений; восприимчивостью к математическим аспектам различных видов искусства.</w:t>
      </w:r>
    </w:p>
    <w:p>
      <w:pPr>
        <w:spacing w:before="0" w:after="0" w:line="264"/>
        <w:ind w:firstLine="600"/>
        <w:jc w:val="both"/>
      </w:pPr>
      <w:r>
        <w:rPr>
          <w:rFonts w:ascii="Times New Roman" w:hAnsi="Times New Roman"/>
          <w:b/>
          <w:i w:val="false"/>
          <w:color w:val="000000"/>
          <w:sz w:val="28"/>
        </w:rPr>
        <w:t>Физическое воспитание:</w:t>
      </w:r>
    </w:p>
    <w:p>
      <w:pPr>
        <w:spacing w:before="0" w:after="0" w:line="264"/>
        <w:ind w:firstLine="600"/>
        <w:jc w:val="both"/>
      </w:pPr>
      <w:r>
        <w:rPr>
          <w:rFonts w:ascii="Times New Roman" w:hAnsi="Times New Roman"/>
          <w:b w:val="false"/>
          <w:i w:val="false"/>
          <w:color w:val="000000"/>
          <w:sz w:val="28"/>
        </w:rPr>
        <w:t>сформированностью умения применять математические знания в интересах здорового и безопасного образа жизни, ответственного отношения к своему здоровью (здоровое питание, сбалансированный режим занятий и отдыха, регулярная физическая активность); физического совершенствования, при занятиях спортивно-оздоровительной деятельностью.</w:t>
      </w:r>
    </w:p>
    <w:p>
      <w:pPr>
        <w:spacing w:before="0" w:after="0" w:line="264"/>
        <w:ind w:firstLine="600"/>
        <w:jc w:val="both"/>
      </w:pPr>
      <w:r>
        <w:rPr>
          <w:rFonts w:ascii="Times New Roman" w:hAnsi="Times New Roman"/>
          <w:b/>
          <w:i w:val="false"/>
          <w:color w:val="000000"/>
          <w:sz w:val="28"/>
        </w:rPr>
        <w:t>Трудовое воспитание:</w:t>
      </w:r>
    </w:p>
    <w:p>
      <w:pPr>
        <w:spacing w:before="0" w:after="0" w:line="264"/>
        <w:ind w:firstLine="600"/>
        <w:jc w:val="both"/>
      </w:pPr>
      <w:r>
        <w:rPr>
          <w:rFonts w:ascii="Times New Roman" w:hAnsi="Times New Roman"/>
          <w:b w:val="false"/>
          <w:i w:val="false"/>
          <w:color w:val="000000"/>
          <w:sz w:val="28"/>
        </w:rPr>
        <w:t>готовностью к труду, осознанием ценности трудолюбия; интересом к различным сферам профессиональной деятельности, связанным с математикой и её приложениями, умением совершать осознанный выбор будущей профессии и реализовывать собственные жизненные планы; готовностью и способностью к математическому образованию и самообразованию на протяжении всей жизни; готовностью к активному участию в решении практических задач математической направленности.</w:t>
      </w:r>
    </w:p>
    <w:p>
      <w:pPr>
        <w:spacing w:before="0" w:after="0" w:line="264"/>
        <w:ind w:firstLine="600"/>
        <w:jc w:val="both"/>
      </w:pPr>
      <w:r>
        <w:rPr>
          <w:rFonts w:ascii="Times New Roman" w:hAnsi="Times New Roman"/>
          <w:b/>
          <w:i w:val="false"/>
          <w:color w:val="000000"/>
          <w:sz w:val="28"/>
        </w:rPr>
        <w:t>Экологическое воспитание:</w:t>
      </w:r>
    </w:p>
    <w:p>
      <w:pPr>
        <w:spacing w:before="0" w:after="0" w:line="264"/>
        <w:ind w:firstLine="600"/>
        <w:jc w:val="both"/>
      </w:pPr>
      <w:r>
        <w:rPr>
          <w:rFonts w:ascii="Times New Roman" w:hAnsi="Times New Roman"/>
          <w:b w:val="false"/>
          <w:i w:val="false"/>
          <w:color w:val="000000"/>
          <w:sz w:val="28"/>
        </w:rPr>
        <w:t>сформированностью экологической культуры, пониманием влияния социально-экономических процессов на состояние природной и социальной среды, осознанием глобального характера экологических проблем; ориентацией на применение математических знаний для решения задач в области окружающей среды, планирования поступков и оценки их возможных последствий для окружающей среды.</w:t>
      </w:r>
    </w:p>
    <w:p>
      <w:pPr>
        <w:spacing w:before="0" w:after="0" w:line="264"/>
        <w:ind w:firstLine="600"/>
        <w:jc w:val="both"/>
      </w:pPr>
      <w:r>
        <w:rPr>
          <w:rFonts w:ascii="Times New Roman" w:hAnsi="Times New Roman"/>
          <w:b/>
          <w:i w:val="false"/>
          <w:color w:val="000000"/>
          <w:sz w:val="28"/>
        </w:rPr>
        <w:t>Ценности научного познания:</w:t>
      </w:r>
      <w:r>
        <w:rPr>
          <w:rFonts w:ascii="Times New Roman" w:hAnsi="Times New Roman"/>
          <w:b w:val="false"/>
          <w:i w:val="false"/>
          <w:color w:val="000000"/>
          <w:sz w:val="28"/>
          <w:u w:val="single"/>
        </w:rPr>
        <w:t xml:space="preserve"> </w:t>
      </w:r>
    </w:p>
    <w:p>
      <w:pPr>
        <w:spacing w:before="0" w:after="0" w:line="264"/>
        <w:ind w:firstLine="600"/>
        <w:jc w:val="both"/>
      </w:pPr>
      <w:r>
        <w:rPr>
          <w:rFonts w:ascii="Times New Roman" w:hAnsi="Times New Roman"/>
          <w:b w:val="false"/>
          <w:i w:val="false"/>
          <w:color w:val="000000"/>
          <w:sz w:val="28"/>
        </w:rPr>
        <w:t>сформированностью мировоззрения, соответствующего современному уровню развития науки и общественной практики,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готовностью осуществлять проектную и исследовательскую деятельность индивидуально и в группе.</w:t>
      </w:r>
    </w:p>
    <w:p>
      <w:pPr>
        <w:spacing w:before="0" w:after="0" w:line="264"/>
        <w:ind w:left="120"/>
        <w:jc w:val="both"/>
      </w:pPr>
    </w:p>
    <w:p>
      <w:pPr>
        <w:spacing w:before="0" w:after="0" w:line="264"/>
        <w:ind w:left="120"/>
        <w:jc w:val="both"/>
      </w:pPr>
      <w:bookmarkStart w:name="_Toc118726579" w:id="17"/>
      <w:bookmarkEnd w:id="17"/>
      <w:r>
        <w:rPr>
          <w:rFonts w:ascii="Times New Roman" w:hAnsi="Times New Roman"/>
          <w:b/>
          <w:i w:val="false"/>
          <w:color w:val="000000"/>
          <w:sz w:val="28"/>
        </w:rPr>
        <w:t>МЕТАПРЕДМЕТНЫЕ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Метапредметные результаты освоения программы учебного предмета «Математика» характеризуются овладением универсальными </w:t>
      </w:r>
      <w:r>
        <w:rPr>
          <w:rFonts w:ascii="Times New Roman" w:hAnsi="Times New Roman"/>
          <w:b/>
          <w:i/>
          <w:color w:val="000000"/>
          <w:sz w:val="28"/>
        </w:rPr>
        <w:t>познавательными</w:t>
      </w:r>
      <w:r>
        <w:rPr>
          <w:rFonts w:ascii="Times New Roman" w:hAnsi="Times New Roman"/>
          <w:b w:val="false"/>
          <w:i/>
          <w:color w:val="000000"/>
          <w:sz w:val="28"/>
        </w:rPr>
        <w:t xml:space="preserve"> действиями, универсальными коммуникативными действиями, универсальными регулятивными действиями.</w:t>
      </w:r>
    </w:p>
    <w:p>
      <w:pPr>
        <w:spacing w:before="0" w:after="0" w:line="264"/>
        <w:ind w:firstLine="600"/>
        <w:jc w:val="both"/>
      </w:pPr>
      <w:r>
        <w:rPr>
          <w:rFonts w:ascii="Times New Roman" w:hAnsi="Times New Roman"/>
          <w:b w:val="false"/>
          <w:i w:val="false"/>
          <w:color w:val="000000"/>
          <w:sz w:val="28"/>
        </w:rPr>
        <w:t xml:space="preserve">1) </w:t>
      </w:r>
      <w:r>
        <w:rPr>
          <w:rFonts w:ascii="Times New Roman" w:hAnsi="Times New Roman"/>
          <w:b w:val="false"/>
          <w:i/>
          <w:color w:val="000000"/>
          <w:sz w:val="28"/>
        </w:rPr>
        <w:t xml:space="preserve">Универсальные </w:t>
      </w:r>
      <w:r>
        <w:rPr>
          <w:rFonts w:ascii="Times New Roman" w:hAnsi="Times New Roman"/>
          <w:b/>
          <w:i/>
          <w:color w:val="000000"/>
          <w:sz w:val="28"/>
        </w:rPr>
        <w:t>познавательные</w:t>
      </w:r>
      <w:r>
        <w:rPr>
          <w:rFonts w:ascii="Times New Roman" w:hAnsi="Times New Roman"/>
          <w:b w:val="false"/>
          <w:i/>
          <w:color w:val="000000"/>
          <w:sz w:val="28"/>
        </w:rPr>
        <w:t xml:space="preserve"> действия, обеспечивают формирование базовых когнитивных процессов обучающихся (освоение методов познания окружающего мира; применение логических, исследовательских операций, умений работать с информацией)</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Базовые логические действия:</w:t>
      </w:r>
    </w:p>
    <w:p>
      <w:pPr>
        <w:numPr>
          <w:ilvl w:val="0"/>
          <w:numId w:val="2"/>
        </w:numPr>
        <w:spacing w:before="0" w:after="0" w:line="264"/>
        <w:jc w:val="both"/>
      </w:pPr>
      <w:r>
        <w:rPr>
          <w:rFonts w:ascii="Times New Roman" w:hAnsi="Times New Roman"/>
          <w:b w:val="false"/>
          <w:i w:val="false"/>
          <w:color w:val="000000"/>
          <w:sz w:val="28"/>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pPr>
        <w:numPr>
          <w:ilvl w:val="0"/>
          <w:numId w:val="2"/>
        </w:numPr>
        <w:spacing w:before="0" w:after="0" w:line="264"/>
        <w:jc w:val="both"/>
      </w:pPr>
      <w:r>
        <w:rPr>
          <w:rFonts w:ascii="Times New Roman" w:hAnsi="Times New Roman"/>
          <w:b w:val="false"/>
          <w:i w:val="false"/>
          <w:color w:val="000000"/>
          <w:sz w:val="28"/>
        </w:rPr>
        <w:t>воспринимать, формулировать и преобразовывать суждения: утвердительные и отрицательные, единичные, частные и общие; условные;</w:t>
      </w:r>
    </w:p>
    <w:p>
      <w:pPr>
        <w:numPr>
          <w:ilvl w:val="0"/>
          <w:numId w:val="2"/>
        </w:numPr>
        <w:spacing w:before="0" w:after="0" w:line="264"/>
        <w:jc w:val="both"/>
      </w:pPr>
      <w:r>
        <w:rPr>
          <w:rFonts w:ascii="Times New Roman" w:hAnsi="Times New Roman"/>
          <w:b w:val="false"/>
          <w:i w:val="false"/>
          <w:color w:val="000000"/>
          <w:sz w:val="28"/>
        </w:rPr>
        <w:t xml:space="preserve">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 </w:t>
      </w:r>
    </w:p>
    <w:p>
      <w:pPr>
        <w:numPr>
          <w:ilvl w:val="0"/>
          <w:numId w:val="2"/>
        </w:numPr>
        <w:spacing w:before="0" w:after="0" w:line="264"/>
        <w:jc w:val="both"/>
      </w:pPr>
      <w:r>
        <w:rPr>
          <w:rFonts w:ascii="Times New Roman" w:hAnsi="Times New Roman"/>
          <w:b w:val="false"/>
          <w:i w:val="false"/>
          <w:color w:val="000000"/>
          <w:sz w:val="28"/>
        </w:rPr>
        <w:t>делать выводы с использованием законов логики, дедуктивных и индуктивных умозаключений, умозаключений по аналогии;</w:t>
      </w:r>
    </w:p>
    <w:p>
      <w:pPr>
        <w:numPr>
          <w:ilvl w:val="0"/>
          <w:numId w:val="2"/>
        </w:numPr>
        <w:spacing w:before="0" w:after="0" w:line="264"/>
        <w:jc w:val="both"/>
      </w:pPr>
      <w:r>
        <w:rPr>
          <w:rFonts w:ascii="Times New Roman" w:hAnsi="Times New Roman"/>
          <w:b w:val="false"/>
          <w:i w:val="false"/>
          <w:color w:val="000000"/>
          <w:sz w:val="28"/>
        </w:rPr>
        <w:t>проводить самостоятельно доказательства математических утверждений (прямые и от противного), выстраивать аргументацию, приводить примеры и контрпримеры; обосновывать собственные суждения и выводы;</w:t>
      </w:r>
    </w:p>
    <w:p>
      <w:pPr>
        <w:numPr>
          <w:ilvl w:val="0"/>
          <w:numId w:val="2"/>
        </w:numPr>
        <w:spacing w:before="0" w:after="0" w:line="264"/>
        <w:jc w:val="both"/>
      </w:pPr>
      <w:r>
        <w:rPr>
          <w:rFonts w:ascii="Times New Roman" w:hAnsi="Times New Roman"/>
          <w:b w:val="false"/>
          <w:i w:val="false"/>
          <w:color w:val="000000"/>
          <w:sz w:val="28"/>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pPr>
        <w:spacing w:before="0" w:after="0" w:line="264"/>
        <w:ind w:firstLine="600"/>
        <w:jc w:val="both"/>
      </w:pPr>
      <w:r>
        <w:rPr>
          <w:rFonts w:ascii="Times New Roman" w:hAnsi="Times New Roman"/>
          <w:b/>
          <w:i w:val="false"/>
          <w:color w:val="000000"/>
          <w:sz w:val="28"/>
        </w:rPr>
        <w:t>Базовые исследовательские действия:</w:t>
      </w:r>
    </w:p>
    <w:p>
      <w:pPr>
        <w:numPr>
          <w:ilvl w:val="0"/>
          <w:numId w:val="3"/>
        </w:numPr>
        <w:spacing w:before="0" w:after="0" w:line="264"/>
        <w:jc w:val="both"/>
      </w:pPr>
      <w:r>
        <w:rPr>
          <w:rFonts w:ascii="Times New Roman" w:hAnsi="Times New Roman"/>
          <w:b w:val="false"/>
          <w:i w:val="false"/>
          <w:color w:val="000000"/>
          <w:sz w:val="28"/>
        </w:rPr>
        <w:t>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pPr>
        <w:numPr>
          <w:ilvl w:val="0"/>
          <w:numId w:val="3"/>
        </w:numPr>
        <w:spacing w:before="0" w:after="0" w:line="264"/>
        <w:jc w:val="both"/>
      </w:pPr>
      <w:r>
        <w:rPr>
          <w:rFonts w:ascii="Times New Roman" w:hAnsi="Times New Roman"/>
          <w:b w:val="false"/>
          <w:i w:val="false"/>
          <w:color w:val="000000"/>
          <w:sz w:val="28"/>
        </w:rPr>
        <w:t>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pPr>
        <w:numPr>
          <w:ilvl w:val="0"/>
          <w:numId w:val="3"/>
        </w:numPr>
        <w:spacing w:before="0" w:after="0" w:line="264"/>
        <w:jc w:val="both"/>
      </w:pPr>
      <w:r>
        <w:rPr>
          <w:rFonts w:ascii="Times New Roman" w:hAnsi="Times New Roman"/>
          <w:b w:val="false"/>
          <w:i w:val="false"/>
          <w:color w:val="000000"/>
          <w:sz w:val="28"/>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pPr>
        <w:numPr>
          <w:ilvl w:val="0"/>
          <w:numId w:val="3"/>
        </w:numPr>
        <w:spacing w:before="0" w:after="0" w:line="264"/>
        <w:jc w:val="both"/>
      </w:pPr>
      <w:r>
        <w:rPr>
          <w:rFonts w:ascii="Times New Roman" w:hAnsi="Times New Roman"/>
          <w:b w:val="false"/>
          <w:i w:val="false"/>
          <w:color w:val="000000"/>
          <w:sz w:val="28"/>
        </w:rPr>
        <w:t>прогнозировать возможное развитие процесса, а также выдвигать предположения о его развитии в новых условиях.</w:t>
      </w:r>
    </w:p>
    <w:p>
      <w:pPr>
        <w:spacing w:before="0" w:after="0" w:line="264"/>
        <w:ind w:firstLine="600"/>
        <w:jc w:val="both"/>
      </w:pPr>
      <w:r>
        <w:rPr>
          <w:rFonts w:ascii="Times New Roman" w:hAnsi="Times New Roman"/>
          <w:b/>
          <w:i w:val="false"/>
          <w:color w:val="000000"/>
          <w:sz w:val="28"/>
        </w:rPr>
        <w:t>Работа с информацией:</w:t>
      </w:r>
    </w:p>
    <w:p>
      <w:pPr>
        <w:numPr>
          <w:ilvl w:val="0"/>
          <w:numId w:val="4"/>
        </w:numPr>
        <w:spacing w:before="0" w:after="0" w:line="264"/>
        <w:jc w:val="both"/>
      </w:pPr>
      <w:r>
        <w:rPr>
          <w:rFonts w:ascii="Times New Roman" w:hAnsi="Times New Roman"/>
          <w:b w:val="false"/>
          <w:i w:val="false"/>
          <w:color w:val="000000"/>
          <w:sz w:val="28"/>
        </w:rPr>
        <w:t>выявлять дефициты информации, данных, необходимых для ответа на вопрос и для решения задачи;</w:t>
      </w:r>
    </w:p>
    <w:p>
      <w:pPr>
        <w:numPr>
          <w:ilvl w:val="0"/>
          <w:numId w:val="4"/>
        </w:numPr>
        <w:spacing w:before="0" w:after="0" w:line="264"/>
        <w:jc w:val="both"/>
      </w:pPr>
      <w:r>
        <w:rPr>
          <w:rFonts w:ascii="Times New Roman" w:hAnsi="Times New Roman"/>
          <w:b w:val="false"/>
          <w:i w:val="false"/>
          <w:color w:val="000000"/>
          <w:sz w:val="28"/>
        </w:rPr>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pPr>
        <w:numPr>
          <w:ilvl w:val="0"/>
          <w:numId w:val="4"/>
        </w:numPr>
        <w:spacing w:before="0" w:after="0" w:line="264"/>
        <w:jc w:val="both"/>
      </w:pPr>
      <w:r>
        <w:rPr>
          <w:rFonts w:ascii="Times New Roman" w:hAnsi="Times New Roman"/>
          <w:b w:val="false"/>
          <w:i w:val="false"/>
          <w:color w:val="000000"/>
          <w:sz w:val="28"/>
        </w:rPr>
        <w:t>структурировать информацию, представлять её в различных формах, иллюстрировать графически;</w:t>
      </w:r>
    </w:p>
    <w:p>
      <w:pPr>
        <w:numPr>
          <w:ilvl w:val="0"/>
          <w:numId w:val="4"/>
        </w:numPr>
        <w:spacing w:before="0" w:after="0" w:line="264"/>
        <w:jc w:val="both"/>
      </w:pPr>
      <w:r>
        <w:rPr>
          <w:rFonts w:ascii="Times New Roman" w:hAnsi="Times New Roman"/>
          <w:b w:val="false"/>
          <w:i w:val="false"/>
          <w:color w:val="000000"/>
          <w:sz w:val="28"/>
        </w:rPr>
        <w:t>оценивать надёжность информации по самостоятельно сформулированным критериям.</w:t>
      </w:r>
    </w:p>
    <w:p>
      <w:pPr>
        <w:spacing w:before="0" w:after="0" w:line="264"/>
        <w:ind w:firstLine="600"/>
        <w:jc w:val="both"/>
      </w:pPr>
      <w:r>
        <w:rPr>
          <w:rFonts w:ascii="Times New Roman" w:hAnsi="Times New Roman"/>
          <w:b w:val="false"/>
          <w:i w:val="false"/>
          <w:color w:val="000000"/>
          <w:sz w:val="28"/>
        </w:rPr>
        <w:t xml:space="preserve">2) </w:t>
      </w:r>
      <w:r>
        <w:rPr>
          <w:rFonts w:ascii="Times New Roman" w:hAnsi="Times New Roman"/>
          <w:b w:val="false"/>
          <w:i/>
          <w:color w:val="000000"/>
          <w:sz w:val="28"/>
        </w:rPr>
        <w:t xml:space="preserve">Универсальные </w:t>
      </w:r>
      <w:r>
        <w:rPr>
          <w:rFonts w:ascii="Times New Roman" w:hAnsi="Times New Roman"/>
          <w:b/>
          <w:i/>
          <w:color w:val="000000"/>
          <w:sz w:val="28"/>
        </w:rPr>
        <w:t xml:space="preserve">коммуникативные </w:t>
      </w:r>
      <w:r>
        <w:rPr>
          <w:rFonts w:ascii="Times New Roman" w:hAnsi="Times New Roman"/>
          <w:b w:val="false"/>
          <w:i/>
          <w:color w:val="000000"/>
          <w:sz w:val="28"/>
        </w:rPr>
        <w:t>действия, обеспечивают сформированность социальных навыков обучающихся.</w:t>
      </w:r>
    </w:p>
    <w:p>
      <w:pPr>
        <w:spacing w:before="0" w:after="0" w:line="264"/>
        <w:ind w:firstLine="600"/>
        <w:jc w:val="both"/>
      </w:pPr>
      <w:r>
        <w:rPr>
          <w:rFonts w:ascii="Times New Roman" w:hAnsi="Times New Roman"/>
          <w:b/>
          <w:i w:val="false"/>
          <w:color w:val="000000"/>
          <w:sz w:val="28"/>
        </w:rPr>
        <w:t>Общение:</w:t>
      </w:r>
    </w:p>
    <w:p>
      <w:pPr>
        <w:numPr>
          <w:ilvl w:val="0"/>
          <w:numId w:val="5"/>
        </w:numPr>
        <w:spacing w:before="0" w:after="0" w:line="264"/>
        <w:jc w:val="both"/>
      </w:pPr>
      <w:r>
        <w:rPr>
          <w:rFonts w:ascii="Times New Roman" w:hAnsi="Times New Roman"/>
          <w:b w:val="false"/>
          <w:i w:val="false"/>
          <w:color w:val="000000"/>
          <w:sz w:val="28"/>
        </w:rPr>
        <w:t xml:space="preserve">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w:t>
      </w:r>
    </w:p>
    <w:p>
      <w:pPr>
        <w:numPr>
          <w:ilvl w:val="0"/>
          <w:numId w:val="5"/>
        </w:numPr>
        <w:spacing w:before="0" w:after="0" w:line="264"/>
        <w:jc w:val="both"/>
      </w:pPr>
      <w:r>
        <w:rPr>
          <w:rFonts w:ascii="Times New Roman" w:hAnsi="Times New Roman"/>
          <w:b w:val="false"/>
          <w:i w:val="false"/>
          <w:color w:val="000000"/>
          <w:sz w:val="28"/>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pPr>
        <w:numPr>
          <w:ilvl w:val="0"/>
          <w:numId w:val="5"/>
        </w:numPr>
        <w:spacing w:before="0" w:after="0" w:line="264"/>
        <w:jc w:val="both"/>
      </w:pPr>
      <w:r>
        <w:rPr>
          <w:rFonts w:ascii="Times New Roman" w:hAnsi="Times New Roman"/>
          <w:b w:val="false"/>
          <w:i w:val="false"/>
          <w:color w:val="000000"/>
          <w:sz w:val="28"/>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pPr>
        <w:spacing w:before="0" w:after="0" w:line="264"/>
        <w:ind w:firstLine="600"/>
        <w:jc w:val="both"/>
      </w:pPr>
      <w:r>
        <w:rPr>
          <w:rFonts w:ascii="Times New Roman" w:hAnsi="Times New Roman"/>
          <w:b/>
          <w:i w:val="false"/>
          <w:color w:val="000000"/>
          <w:sz w:val="28"/>
        </w:rPr>
        <w:t>Сотрудничество:</w:t>
      </w:r>
    </w:p>
    <w:p>
      <w:pPr>
        <w:numPr>
          <w:ilvl w:val="0"/>
          <w:numId w:val="6"/>
        </w:numPr>
        <w:spacing w:before="0" w:after="0" w:line="264"/>
        <w:jc w:val="both"/>
      </w:pPr>
      <w:r>
        <w:rPr>
          <w:rFonts w:ascii="Times New Roman" w:hAnsi="Times New Roman"/>
          <w:b w:val="false"/>
          <w:i w:val="false"/>
          <w:color w:val="000000"/>
          <w:sz w:val="28"/>
        </w:rPr>
        <w:t>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pPr>
        <w:numPr>
          <w:ilvl w:val="0"/>
          <w:numId w:val="6"/>
        </w:numPr>
        <w:spacing w:before="0" w:after="0" w:line="264"/>
        <w:jc w:val="both"/>
      </w:pPr>
      <w:r>
        <w:rPr>
          <w:rFonts w:ascii="Times New Roman" w:hAnsi="Times New Roman"/>
          <w:b w:val="false"/>
          <w:i w:val="false"/>
          <w:color w:val="000000"/>
          <w:sz w:val="28"/>
        </w:rPr>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pPr>
        <w:spacing w:before="0" w:after="0" w:line="264"/>
        <w:ind w:firstLine="600"/>
        <w:jc w:val="both"/>
      </w:pPr>
      <w:r>
        <w:rPr>
          <w:rFonts w:ascii="Times New Roman" w:hAnsi="Times New Roman"/>
          <w:b w:val="false"/>
          <w:i w:val="false"/>
          <w:color w:val="000000"/>
          <w:sz w:val="28"/>
        </w:rPr>
        <w:t xml:space="preserve">3) </w:t>
      </w:r>
      <w:r>
        <w:rPr>
          <w:rFonts w:ascii="Times New Roman" w:hAnsi="Times New Roman"/>
          <w:b w:val="false"/>
          <w:i/>
          <w:color w:val="000000"/>
          <w:sz w:val="28"/>
        </w:rPr>
        <w:t xml:space="preserve">Универсальные </w:t>
      </w:r>
      <w:r>
        <w:rPr>
          <w:rFonts w:ascii="Times New Roman" w:hAnsi="Times New Roman"/>
          <w:b/>
          <w:i/>
          <w:color w:val="000000"/>
          <w:sz w:val="28"/>
        </w:rPr>
        <w:t xml:space="preserve">регулятивные </w:t>
      </w:r>
      <w:r>
        <w:rPr>
          <w:rFonts w:ascii="Times New Roman" w:hAnsi="Times New Roman"/>
          <w:b w:val="false"/>
          <w:i/>
          <w:color w:val="000000"/>
          <w:sz w:val="28"/>
        </w:rPr>
        <w:t xml:space="preserve">действия, </w:t>
      </w:r>
      <w:r>
        <w:rPr>
          <w:rFonts w:ascii="Times New Roman" w:hAnsi="Times New Roman"/>
          <w:b w:val="false"/>
          <w:i/>
          <w:color w:val="000000"/>
          <w:sz w:val="28"/>
        </w:rPr>
        <w:t>обеспечивают формирование смысловых установок и жизненных навыков личности</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Самоорганизация:</w:t>
      </w:r>
    </w:p>
    <w:p>
      <w:pPr>
        <w:numPr>
          <w:ilvl w:val="0"/>
          <w:numId w:val="7"/>
        </w:numPr>
        <w:spacing w:before="0" w:after="0"/>
        <w:jc w:val="left"/>
      </w:pPr>
      <w:r>
        <w:rPr>
          <w:rFonts w:ascii="Times New Roman" w:hAnsi="Times New Roman"/>
          <w:b w:val="false"/>
          <w:i w:val="false"/>
          <w:color w:val="000000"/>
          <w:sz w:val="28"/>
        </w:rPr>
        <w:t>составлять план, алгоритм решения задачи,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pPr>
        <w:spacing w:before="0" w:after="0" w:line="264"/>
        <w:ind w:firstLine="600"/>
        <w:jc w:val="both"/>
      </w:pPr>
      <w:r>
        <w:rPr>
          <w:rFonts w:ascii="Times New Roman" w:hAnsi="Times New Roman"/>
          <w:b/>
          <w:i w:val="false"/>
          <w:color w:val="000000"/>
          <w:sz w:val="28"/>
        </w:rPr>
        <w:t>Самоконтроль:</w:t>
      </w:r>
    </w:p>
    <w:p>
      <w:pPr>
        <w:numPr>
          <w:ilvl w:val="0"/>
          <w:numId w:val="8"/>
        </w:numPr>
        <w:spacing w:before="0" w:after="0" w:line="264"/>
        <w:jc w:val="both"/>
      </w:pPr>
      <w:r>
        <w:rPr>
          <w:rFonts w:ascii="Times New Roman" w:hAnsi="Times New Roman"/>
          <w:b w:val="false"/>
          <w:i w:val="false"/>
          <w:color w:val="000000"/>
          <w:sz w:val="28"/>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pPr>
        <w:numPr>
          <w:ilvl w:val="0"/>
          <w:numId w:val="8"/>
        </w:numPr>
        <w:spacing w:before="0" w:after="0" w:line="264"/>
        <w:jc w:val="both"/>
      </w:pPr>
      <w:r>
        <w:rPr>
          <w:rFonts w:ascii="Times New Roman" w:hAnsi="Times New Roman"/>
          <w:b w:val="false"/>
          <w:i w:val="false"/>
          <w:color w:val="000000"/>
          <w:sz w:val="28"/>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pPr>
        <w:numPr>
          <w:ilvl w:val="0"/>
          <w:numId w:val="8"/>
        </w:numPr>
        <w:spacing w:before="0" w:after="0" w:line="264"/>
        <w:jc w:val="both"/>
      </w:pPr>
      <w:r>
        <w:rPr>
          <w:rFonts w:ascii="Times New Roman" w:hAnsi="Times New Roman"/>
          <w:b w:val="false"/>
          <w:i w:val="false"/>
          <w:color w:val="000000"/>
          <w:sz w:val="28"/>
        </w:rPr>
        <w:t>оценивать соответствие результата цели и условиям, объяснять причины достижения или недостижения результатов деятельности, находить ошибку, давать оценку приобретённому опыту.</w:t>
      </w:r>
    </w:p>
    <w:p>
      <w:pPr>
        <w:spacing w:before="0" w:after="0" w:line="264"/>
        <w:ind w:left="120"/>
        <w:jc w:val="both"/>
      </w:pPr>
    </w:p>
    <w:p>
      <w:pPr>
        <w:spacing w:before="0" w:after="0" w:line="264"/>
        <w:ind w:left="120"/>
        <w:jc w:val="both"/>
      </w:pPr>
      <w:r>
        <w:rPr>
          <w:rFonts w:ascii="Times New Roman" w:hAnsi="Times New Roman"/>
          <w:b/>
          <w:i w:val="false"/>
          <w:color w:val="000000"/>
          <w:sz w:val="28"/>
        </w:rPr>
        <w:t>ПРЕДМЕТНЫЕ РЕЗУЛЬТАТЫ</w:t>
      </w:r>
    </w:p>
    <w:p>
      <w:pPr>
        <w:spacing w:before="0" w:after="0" w:line="264"/>
        <w:ind w:left="120"/>
        <w:jc w:val="both"/>
      </w:pPr>
    </w:p>
    <w:p>
      <w:pPr>
        <w:spacing w:before="0" w:after="0" w:line="264"/>
        <w:ind w:left="120"/>
        <w:jc w:val="both"/>
      </w:pPr>
      <w:bookmarkStart w:name="_Toc118726597" w:id="18"/>
      <w:bookmarkEnd w:id="18"/>
      <w:r>
        <w:rPr>
          <w:rFonts w:ascii="Times New Roman" w:hAnsi="Times New Roman"/>
          <w:b/>
          <w:i w:val="false"/>
          <w:color w:val="000000"/>
          <w:sz w:val="28"/>
        </w:rPr>
        <w:t>10 КЛАСС</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Оперировать понятиями: точка, прямая, плоскость.</w:t>
      </w:r>
    </w:p>
    <w:p>
      <w:pPr>
        <w:spacing w:before="0" w:after="0" w:line="264"/>
        <w:ind w:firstLine="600"/>
        <w:jc w:val="both"/>
      </w:pPr>
      <w:r>
        <w:rPr>
          <w:rFonts w:ascii="Times New Roman" w:hAnsi="Times New Roman"/>
          <w:b w:val="false"/>
          <w:i w:val="false"/>
          <w:color w:val="000000"/>
          <w:sz w:val="28"/>
        </w:rPr>
        <w:t>Применять аксиомы стереометрии и следствия из них при решении геометрических задач.</w:t>
      </w:r>
    </w:p>
    <w:p>
      <w:pPr>
        <w:spacing w:before="0" w:after="0" w:line="264"/>
        <w:ind w:firstLine="600"/>
        <w:jc w:val="both"/>
      </w:pPr>
      <w:r>
        <w:rPr>
          <w:rFonts w:ascii="Times New Roman" w:hAnsi="Times New Roman"/>
          <w:b w:val="false"/>
          <w:i w:val="false"/>
          <w:color w:val="000000"/>
          <w:sz w:val="28"/>
        </w:rPr>
        <w:t>Оперировать понятиями: параллельность и перпендикулярность прямых и плоскостей.</w:t>
      </w:r>
    </w:p>
    <w:p>
      <w:pPr>
        <w:spacing w:before="0" w:after="0" w:line="264"/>
        <w:ind w:firstLine="600"/>
        <w:jc w:val="both"/>
      </w:pPr>
      <w:r>
        <w:rPr>
          <w:rFonts w:ascii="Times New Roman" w:hAnsi="Times New Roman"/>
          <w:b w:val="false"/>
          <w:i w:val="false"/>
          <w:color w:val="000000"/>
          <w:sz w:val="28"/>
        </w:rPr>
        <w:t>Классифицировать взаимное расположение прямых и плоскостей в пространстве.</w:t>
      </w:r>
    </w:p>
    <w:p>
      <w:pPr>
        <w:spacing w:before="0" w:after="0" w:line="264"/>
        <w:ind w:firstLine="600"/>
        <w:jc w:val="both"/>
      </w:pPr>
      <w:r>
        <w:rPr>
          <w:rFonts w:ascii="Times New Roman" w:hAnsi="Times New Roman"/>
          <w:b w:val="false"/>
          <w:i w:val="false"/>
          <w:color w:val="000000"/>
          <w:sz w:val="28"/>
        </w:rPr>
        <w:t>Оперировать понятиями: двугранный угол, грани двугранного угла, ребро двугранного угла; линейный угол двугранного угла; градусная мера двугранного угла.</w:t>
      </w:r>
    </w:p>
    <w:p>
      <w:pPr>
        <w:spacing w:before="0" w:after="0" w:line="264"/>
        <w:ind w:firstLine="600"/>
        <w:jc w:val="both"/>
      </w:pPr>
      <w:r>
        <w:rPr>
          <w:rFonts w:ascii="Times New Roman" w:hAnsi="Times New Roman"/>
          <w:b w:val="false"/>
          <w:i w:val="false"/>
          <w:color w:val="000000"/>
          <w:sz w:val="28"/>
        </w:rPr>
        <w:t>Оперировать понятиями: многогранник, выпуклый и невыпуклый многогранник, элементы многогранника, правильный многогранник.</w:t>
      </w:r>
    </w:p>
    <w:p>
      <w:pPr>
        <w:spacing w:before="0" w:after="0" w:line="264"/>
        <w:ind w:firstLine="600"/>
        <w:jc w:val="both"/>
      </w:pPr>
      <w:r>
        <w:rPr>
          <w:rFonts w:ascii="Times New Roman" w:hAnsi="Times New Roman"/>
          <w:b w:val="false"/>
          <w:i w:val="false"/>
          <w:color w:val="000000"/>
          <w:sz w:val="28"/>
        </w:rPr>
        <w:t>Распознавать основные виды многогранников (пирамида; призма, прямоугольный параллелепипед, куб).</w:t>
      </w:r>
    </w:p>
    <w:p>
      <w:pPr>
        <w:spacing w:before="0" w:after="0" w:line="264"/>
        <w:ind w:firstLine="600"/>
        <w:jc w:val="both"/>
      </w:pPr>
      <w:r>
        <w:rPr>
          <w:rFonts w:ascii="Times New Roman" w:hAnsi="Times New Roman"/>
          <w:b w:val="false"/>
          <w:i w:val="false"/>
          <w:color w:val="000000"/>
          <w:sz w:val="28"/>
        </w:rPr>
        <w:t>Классифицировать многогранники, выбирая основания для классификации (выпуклые и невыпуклые многогранники; правильные многогранники; прямые и наклонные призмы, параллелепипеды).</w:t>
      </w:r>
    </w:p>
    <w:p>
      <w:pPr>
        <w:spacing w:before="0" w:after="0" w:line="264"/>
        <w:ind w:firstLine="600"/>
        <w:jc w:val="both"/>
      </w:pPr>
      <w:r>
        <w:rPr>
          <w:rFonts w:ascii="Times New Roman" w:hAnsi="Times New Roman"/>
          <w:b w:val="false"/>
          <w:i w:val="false"/>
          <w:color w:val="000000"/>
          <w:sz w:val="28"/>
        </w:rPr>
        <w:t>Оперировать понятиями: секущая плоскость, сечение многогранников.</w:t>
      </w:r>
    </w:p>
    <w:p>
      <w:pPr>
        <w:spacing w:before="0" w:after="0" w:line="264"/>
        <w:ind w:firstLine="600"/>
        <w:jc w:val="both"/>
      </w:pPr>
      <w:r>
        <w:rPr>
          <w:rFonts w:ascii="Times New Roman" w:hAnsi="Times New Roman"/>
          <w:b w:val="false"/>
          <w:i w:val="false"/>
          <w:color w:val="000000"/>
          <w:sz w:val="28"/>
        </w:rPr>
        <w:t>Объяснять принципы построения сечений, используя метод следов.</w:t>
      </w:r>
    </w:p>
    <w:p>
      <w:pPr>
        <w:spacing w:before="0" w:after="0" w:line="264"/>
        <w:ind w:firstLine="600"/>
        <w:jc w:val="both"/>
      </w:pPr>
      <w:r>
        <w:rPr>
          <w:rFonts w:ascii="Times New Roman" w:hAnsi="Times New Roman"/>
          <w:b w:val="false"/>
          <w:i w:val="false"/>
          <w:color w:val="000000"/>
          <w:sz w:val="28"/>
        </w:rPr>
        <w:t>Строить сечения многогранников методом следов, выполнять (выносные) плоские чертежи из рисунков простых объёмных фигур: вид сверху, сбоку, снизу.</w:t>
      </w:r>
    </w:p>
    <w:p>
      <w:pPr>
        <w:spacing w:before="0" w:after="0" w:line="264"/>
        <w:ind w:firstLine="600"/>
        <w:jc w:val="both"/>
      </w:pPr>
      <w:r>
        <w:rPr>
          <w:rFonts w:ascii="Times New Roman" w:hAnsi="Times New Roman"/>
          <w:b w:val="false"/>
          <w:i w:val="false"/>
          <w:color w:val="000000"/>
          <w:sz w:val="28"/>
        </w:rPr>
        <w:t>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расстояний между двумя точками, от точки до прямой, от точки до плоскости, между скрещивающимися прямыми.</w:t>
      </w:r>
    </w:p>
    <w:p>
      <w:pPr>
        <w:spacing w:before="0" w:after="0" w:line="264"/>
        <w:ind w:firstLine="600"/>
        <w:jc w:val="both"/>
      </w:pPr>
      <w:r>
        <w:rPr>
          <w:rFonts w:ascii="Times New Roman" w:hAnsi="Times New Roman"/>
          <w:b w:val="false"/>
          <w:i w:val="false"/>
          <w:color w:val="000000"/>
          <w:sz w:val="28"/>
        </w:rPr>
        <w:t>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углов между скрещивающимися прямыми, между прямой и плоскостью, между плоскостями, двугранных углов.</w:t>
      </w:r>
    </w:p>
    <w:p>
      <w:pPr>
        <w:spacing w:before="0" w:after="0" w:line="264"/>
        <w:ind w:firstLine="600"/>
        <w:jc w:val="both"/>
      </w:pPr>
      <w:r>
        <w:rPr>
          <w:rFonts w:ascii="Times New Roman" w:hAnsi="Times New Roman"/>
          <w:b w:val="false"/>
          <w:i w:val="false"/>
          <w:color w:val="000000"/>
          <w:sz w:val="28"/>
        </w:rPr>
        <w:t>Вычислять объёмы и площади поверхностей многогранников (призма, пирамида) с применением формул; вычислять соотношения между площадями поверхностей, объёмами подобных многогранников.</w:t>
      </w:r>
    </w:p>
    <w:p>
      <w:pPr>
        <w:spacing w:before="0" w:after="0" w:line="264"/>
        <w:ind w:firstLine="600"/>
        <w:jc w:val="both"/>
      </w:pPr>
      <w:r>
        <w:rPr>
          <w:rFonts w:ascii="Times New Roman" w:hAnsi="Times New Roman"/>
          <w:b w:val="false"/>
          <w:i w:val="false"/>
          <w:color w:val="000000"/>
          <w:sz w:val="28"/>
        </w:rPr>
        <w:t>Оперировать понятиями: симметрия в пространстве; центр, ось и плоскость симметрии; центр, ось и плоскость симметрии фигуры.</w:t>
      </w:r>
    </w:p>
    <w:p>
      <w:pPr>
        <w:spacing w:before="0" w:after="0" w:line="264"/>
        <w:ind w:firstLine="600"/>
        <w:jc w:val="both"/>
      </w:pPr>
      <w:r>
        <w:rPr>
          <w:rFonts w:ascii="Times New Roman" w:hAnsi="Times New Roman"/>
          <w:b w:val="false"/>
          <w:i w:val="false"/>
          <w:color w:val="000000"/>
          <w:sz w:val="28"/>
        </w:rPr>
        <w:t>Извлекать, преобразовывать и интерпретировать информацию о пространственных геометрических фигурах, представленную на чертежах и рисунках.</w:t>
      </w:r>
    </w:p>
    <w:p>
      <w:pPr>
        <w:spacing w:before="0" w:after="0" w:line="264"/>
        <w:ind w:firstLine="600"/>
        <w:jc w:val="both"/>
      </w:pPr>
      <w:r>
        <w:rPr>
          <w:rFonts w:ascii="Times New Roman" w:hAnsi="Times New Roman"/>
          <w:b w:val="false"/>
          <w:i w:val="false"/>
          <w:color w:val="000000"/>
          <w:sz w:val="28"/>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pPr>
        <w:spacing w:before="0" w:after="0" w:line="264"/>
        <w:ind w:firstLine="600"/>
        <w:jc w:val="both"/>
      </w:pPr>
      <w:r>
        <w:rPr>
          <w:rFonts w:ascii="Times New Roman" w:hAnsi="Times New Roman"/>
          <w:b w:val="false"/>
          <w:i w:val="false"/>
          <w:color w:val="000000"/>
          <w:sz w:val="28"/>
        </w:rPr>
        <w:t>Применять простейшие программные средства и электронно-коммуникационные системы при решении стереометрических задач.</w:t>
      </w:r>
    </w:p>
    <w:p>
      <w:pPr>
        <w:spacing w:before="0" w:after="0" w:line="264"/>
        <w:ind w:firstLine="600"/>
        <w:jc w:val="both"/>
      </w:pPr>
      <w:r>
        <w:rPr>
          <w:rFonts w:ascii="Times New Roman" w:hAnsi="Times New Roman"/>
          <w:b w:val="false"/>
          <w:i w:val="false"/>
          <w:color w:val="000000"/>
          <w:sz w:val="28"/>
        </w:rPr>
        <w:t>Приводить примеры математических закономерностей в природе и жизни, распознавать проявление законов геометрии в искусстве.</w:t>
      </w:r>
    </w:p>
    <w:p>
      <w:pPr>
        <w:spacing w:before="0" w:after="0" w:line="264"/>
        <w:ind w:firstLine="600"/>
        <w:jc w:val="both"/>
      </w:pPr>
      <w:r>
        <w:rPr>
          <w:rFonts w:ascii="Times New Roman" w:hAnsi="Times New Roman"/>
          <w:b w:val="false"/>
          <w:i w:val="false"/>
          <w:color w:val="000000"/>
          <w:sz w:val="28"/>
        </w:rPr>
        <w:t>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r>
        <w:rPr>
          <w:rFonts w:ascii="Times New Roman" w:hAnsi="Times New Roman"/>
          <w:b w:val="false"/>
          <w:i w:val="false"/>
          <w:color w:val="000000"/>
          <w:sz w:val="28"/>
        </w:rPr>
        <w:t>.</w:t>
      </w:r>
    </w:p>
    <w:p>
      <w:pPr>
        <w:spacing w:before="0" w:after="0" w:line="264"/>
        <w:ind w:left="120"/>
        <w:jc w:val="both"/>
      </w:pPr>
    </w:p>
    <w:p>
      <w:pPr>
        <w:spacing w:before="0" w:after="0" w:line="264"/>
        <w:ind w:left="120"/>
        <w:jc w:val="both"/>
      </w:pPr>
      <w:r>
        <w:rPr>
          <w:rFonts w:ascii="Times New Roman" w:hAnsi="Times New Roman"/>
          <w:b/>
          <w:i w:val="false"/>
          <w:color w:val="000000"/>
          <w:sz w:val="28"/>
        </w:rPr>
        <w:t>11 КЛАСС</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Оперировать понятиями: цилиндрическая поверхность, образующие цилиндрической поверхности; цилиндр; коническая поверхность, образующие конической поверхности, конус; сферическая поверхность.</w:t>
      </w:r>
    </w:p>
    <w:p>
      <w:pPr>
        <w:spacing w:before="0" w:after="0" w:line="264"/>
        <w:ind w:firstLine="600"/>
        <w:jc w:val="both"/>
      </w:pPr>
      <w:r>
        <w:rPr>
          <w:rFonts w:ascii="Times New Roman" w:hAnsi="Times New Roman"/>
          <w:b w:val="false"/>
          <w:i w:val="false"/>
          <w:color w:val="000000"/>
          <w:sz w:val="28"/>
        </w:rPr>
        <w:t>Распознавать тела вращения (цилиндр, конус, сфера и шар).</w:t>
      </w:r>
    </w:p>
    <w:p>
      <w:pPr>
        <w:spacing w:before="0" w:after="0" w:line="264"/>
        <w:ind w:firstLine="600"/>
        <w:jc w:val="both"/>
      </w:pPr>
      <w:r>
        <w:rPr>
          <w:rFonts w:ascii="Times New Roman" w:hAnsi="Times New Roman"/>
          <w:b w:val="false"/>
          <w:i w:val="false"/>
          <w:color w:val="000000"/>
          <w:sz w:val="28"/>
        </w:rPr>
        <w:t>Объяснять способы получения тел вращения.</w:t>
      </w:r>
    </w:p>
    <w:p>
      <w:pPr>
        <w:spacing w:before="0" w:after="0" w:line="264"/>
        <w:ind w:firstLine="600"/>
        <w:jc w:val="both"/>
      </w:pPr>
      <w:r>
        <w:rPr>
          <w:rFonts w:ascii="Times New Roman" w:hAnsi="Times New Roman"/>
          <w:b w:val="false"/>
          <w:i w:val="false"/>
          <w:color w:val="000000"/>
          <w:sz w:val="28"/>
        </w:rPr>
        <w:t>Классифицировать взаимное расположение сферы и плоскости.</w:t>
      </w:r>
    </w:p>
    <w:p>
      <w:pPr>
        <w:spacing w:before="0" w:after="0" w:line="264"/>
        <w:ind w:firstLine="600"/>
        <w:jc w:val="both"/>
      </w:pPr>
      <w:r>
        <w:rPr>
          <w:rFonts w:ascii="Times New Roman" w:hAnsi="Times New Roman"/>
          <w:b w:val="false"/>
          <w:i w:val="false"/>
          <w:color w:val="000000"/>
          <w:sz w:val="28"/>
        </w:rPr>
        <w:t>Оперировать понятиями: шаровой сегмент, основание сегмента, высота сегмента; шаровой слой, основание шарового слоя, высота шарового слоя; шаровой сектор.</w:t>
      </w:r>
    </w:p>
    <w:p>
      <w:pPr>
        <w:spacing w:before="0" w:after="0" w:line="264"/>
        <w:ind w:firstLine="600"/>
        <w:jc w:val="both"/>
      </w:pPr>
      <w:r>
        <w:rPr>
          <w:rFonts w:ascii="Times New Roman" w:hAnsi="Times New Roman"/>
          <w:b w:val="false"/>
          <w:i w:val="false"/>
          <w:color w:val="000000"/>
          <w:sz w:val="28"/>
        </w:rPr>
        <w:t>Вычислять объёмы и площади поверхностей тел вращения, геометрических тел с применением формул.</w:t>
      </w:r>
    </w:p>
    <w:p>
      <w:pPr>
        <w:spacing w:before="0" w:after="0" w:line="264"/>
        <w:ind w:firstLine="600"/>
        <w:jc w:val="both"/>
      </w:pPr>
      <w:r>
        <w:rPr>
          <w:rFonts w:ascii="Times New Roman" w:hAnsi="Times New Roman"/>
          <w:b w:val="false"/>
          <w:i w:val="false"/>
          <w:color w:val="000000"/>
          <w:sz w:val="28"/>
        </w:rPr>
        <w:t>Оперировать понятиями: многогранник, вписанный в сферу и описанный около сферы; сфера, вписанная в многогранник или тело вращения.</w:t>
      </w:r>
    </w:p>
    <w:p>
      <w:pPr>
        <w:spacing w:before="0" w:after="0" w:line="264"/>
        <w:ind w:firstLine="600"/>
        <w:jc w:val="both"/>
      </w:pPr>
      <w:r>
        <w:rPr>
          <w:rFonts w:ascii="Times New Roman" w:hAnsi="Times New Roman"/>
          <w:b w:val="false"/>
          <w:i w:val="false"/>
          <w:color w:val="000000"/>
          <w:sz w:val="28"/>
        </w:rPr>
        <w:t>Вычислять соотношения между площадями поверхностей и объёмами подобных тел.</w:t>
      </w:r>
    </w:p>
    <w:p>
      <w:pPr>
        <w:spacing w:before="0" w:after="0" w:line="264"/>
        <w:ind w:firstLine="600"/>
        <w:jc w:val="both"/>
      </w:pPr>
      <w:r>
        <w:rPr>
          <w:rFonts w:ascii="Times New Roman" w:hAnsi="Times New Roman"/>
          <w:b w:val="false"/>
          <w:i w:val="false"/>
          <w:color w:val="000000"/>
          <w:sz w:val="28"/>
        </w:rPr>
        <w:t>Изображать изучаемые фигуры от руки и с применением простых чертёжных инструментов.</w:t>
      </w:r>
    </w:p>
    <w:p>
      <w:pPr>
        <w:spacing w:before="0" w:after="0" w:line="264"/>
        <w:ind w:firstLine="600"/>
        <w:jc w:val="both"/>
      </w:pPr>
      <w:r>
        <w:rPr>
          <w:rFonts w:ascii="Times New Roman" w:hAnsi="Times New Roman"/>
          <w:b w:val="false"/>
          <w:i w:val="false"/>
          <w:color w:val="000000"/>
          <w:sz w:val="28"/>
        </w:rPr>
        <w:t>Выполнять (выносные) плоские чертежи из рисунков простых объёмных фигур: вид сверху, сбоку, снизу; строить сечения тел вращения.</w:t>
      </w:r>
    </w:p>
    <w:p>
      <w:pPr>
        <w:spacing w:before="0" w:after="0" w:line="264"/>
        <w:ind w:firstLine="600"/>
        <w:jc w:val="both"/>
      </w:pPr>
      <w:r>
        <w:rPr>
          <w:rFonts w:ascii="Times New Roman" w:hAnsi="Times New Roman"/>
          <w:b w:val="false"/>
          <w:i w:val="false"/>
          <w:color w:val="000000"/>
          <w:sz w:val="28"/>
        </w:rPr>
        <w:t>Извлекать, интерпретировать и преобразовывать информацию о пространственных геометрических фигурах, представленную на чертежах и рисунках.</w:t>
      </w:r>
    </w:p>
    <w:p>
      <w:pPr>
        <w:spacing w:before="0" w:after="0" w:line="264"/>
        <w:ind w:firstLine="600"/>
        <w:jc w:val="both"/>
      </w:pPr>
      <w:r>
        <w:rPr>
          <w:rFonts w:ascii="Times New Roman" w:hAnsi="Times New Roman"/>
          <w:b w:val="false"/>
          <w:i w:val="false"/>
          <w:color w:val="000000"/>
          <w:sz w:val="28"/>
        </w:rPr>
        <w:t>Оперировать понятием вектор в пространстве.</w:t>
      </w:r>
    </w:p>
    <w:p>
      <w:pPr>
        <w:spacing w:before="0" w:after="0" w:line="264"/>
        <w:ind w:firstLine="600"/>
        <w:jc w:val="both"/>
      </w:pPr>
      <w:r>
        <w:rPr>
          <w:rFonts w:ascii="Times New Roman" w:hAnsi="Times New Roman"/>
          <w:b w:val="false"/>
          <w:i w:val="false"/>
          <w:color w:val="000000"/>
          <w:sz w:val="28"/>
        </w:rPr>
        <w:t>Выполнять действия сложения векторов, вычитания векторов и умножения вектора на число, объяснять, какими свойствами они обладают.</w:t>
      </w:r>
    </w:p>
    <w:p>
      <w:pPr>
        <w:spacing w:before="0" w:after="0" w:line="264"/>
        <w:ind w:firstLine="600"/>
        <w:jc w:val="both"/>
      </w:pPr>
      <w:r>
        <w:rPr>
          <w:rFonts w:ascii="Times New Roman" w:hAnsi="Times New Roman"/>
          <w:b w:val="false"/>
          <w:i w:val="false"/>
          <w:color w:val="000000"/>
          <w:sz w:val="28"/>
        </w:rPr>
        <w:t>Применять правило параллелепипеда.</w:t>
      </w:r>
    </w:p>
    <w:p>
      <w:pPr>
        <w:spacing w:before="0" w:after="0" w:line="264"/>
        <w:ind w:firstLine="600"/>
        <w:jc w:val="both"/>
      </w:pPr>
      <w:r>
        <w:rPr>
          <w:rFonts w:ascii="Times New Roman" w:hAnsi="Times New Roman"/>
          <w:b w:val="false"/>
          <w:i w:val="false"/>
          <w:color w:val="000000"/>
          <w:sz w:val="28"/>
        </w:rPr>
        <w:t>Оперировать понятиями: декартовы координаты в пространстве, вектор, модуль вектора, равенство векторов</w:t>
      </w:r>
      <w:r>
        <w:rPr>
          <w:rFonts w:ascii="Times New Roman" w:hAnsi="Times New Roman"/>
          <w:b w:val="false"/>
          <w:i w:val="false"/>
          <w:color w:val="000000"/>
          <w:sz w:val="28"/>
        </w:rPr>
        <w:t>, координаты вектора, угол между векторами, скалярное произведение векторов, коллинеарные и компланарные векторы.</w:t>
      </w:r>
    </w:p>
    <w:p>
      <w:pPr>
        <w:spacing w:before="0" w:after="0" w:line="264"/>
        <w:ind w:firstLine="600"/>
        <w:jc w:val="both"/>
      </w:pPr>
      <w:r>
        <w:rPr>
          <w:rFonts w:ascii="Times New Roman" w:hAnsi="Times New Roman"/>
          <w:b w:val="false"/>
          <w:i w:val="false"/>
          <w:color w:val="000000"/>
          <w:sz w:val="28"/>
        </w:rPr>
        <w:t>Находить сумму векторов и произведение вектора на число, угол между векторами, скалярное произведение, раскладывать вектор по двум неколлинеарным векторам.</w:t>
      </w:r>
    </w:p>
    <w:p>
      <w:pPr>
        <w:spacing w:before="0" w:after="0" w:line="264"/>
        <w:ind w:firstLine="600"/>
        <w:jc w:val="both"/>
      </w:pPr>
      <w:r>
        <w:rPr>
          <w:rFonts w:ascii="Times New Roman" w:hAnsi="Times New Roman"/>
          <w:b w:val="false"/>
          <w:i w:val="false"/>
          <w:color w:val="000000"/>
          <w:sz w:val="28"/>
        </w:rPr>
        <w:t>Задавать плоскость уравнением в декартовой системе координат.</w:t>
      </w:r>
    </w:p>
    <w:p>
      <w:pPr>
        <w:spacing w:before="0" w:after="0" w:line="264"/>
        <w:ind w:firstLine="600"/>
        <w:jc w:val="both"/>
      </w:pPr>
      <w:r>
        <w:rPr>
          <w:rFonts w:ascii="Times New Roman" w:hAnsi="Times New Roman"/>
          <w:b w:val="false"/>
          <w:i w:val="false"/>
          <w:color w:val="000000"/>
          <w:sz w:val="28"/>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pPr>
        <w:spacing w:before="0" w:after="0" w:line="264"/>
        <w:ind w:firstLine="600"/>
        <w:jc w:val="both"/>
      </w:pPr>
      <w:r>
        <w:rPr>
          <w:rFonts w:ascii="Times New Roman" w:hAnsi="Times New Roman"/>
          <w:b w:val="false"/>
          <w:i w:val="false"/>
          <w:color w:val="000000"/>
          <w:sz w:val="28"/>
        </w:rPr>
        <w:t>Решать простейшие геометрические задачи на применение векторно-координатного метода.</w:t>
      </w:r>
    </w:p>
    <w:p>
      <w:pPr>
        <w:spacing w:before="0" w:after="0" w:line="264"/>
        <w:ind w:firstLine="600"/>
        <w:jc w:val="both"/>
      </w:pPr>
      <w:r>
        <w:rPr>
          <w:rFonts w:ascii="Times New Roman" w:hAnsi="Times New Roman"/>
          <w:b w:val="false"/>
          <w:i w:val="false"/>
          <w:color w:val="000000"/>
          <w:sz w:val="28"/>
        </w:rPr>
        <w:t>Решать задачи на доказательство математических отношений и нахождение геометрических величин по образцам или алгоритмам, применяя известные методы при решении стандартных математических задач.</w:t>
      </w:r>
    </w:p>
    <w:p>
      <w:pPr>
        <w:spacing w:before="0" w:after="0" w:line="264"/>
        <w:ind w:firstLine="600"/>
        <w:jc w:val="both"/>
      </w:pPr>
      <w:r>
        <w:rPr>
          <w:rFonts w:ascii="Times New Roman" w:hAnsi="Times New Roman"/>
          <w:b w:val="false"/>
          <w:i w:val="false"/>
          <w:color w:val="000000"/>
          <w:sz w:val="28"/>
        </w:rPr>
        <w:t>Применять простейшие программные средства и электронно-коммуникационные системы при решении стереометрических задач.</w:t>
      </w:r>
    </w:p>
    <w:p>
      <w:pPr>
        <w:spacing w:before="0" w:after="0" w:line="264"/>
        <w:ind w:firstLine="600"/>
        <w:jc w:val="both"/>
      </w:pPr>
      <w:r>
        <w:rPr>
          <w:rFonts w:ascii="Times New Roman" w:hAnsi="Times New Roman"/>
          <w:b w:val="false"/>
          <w:i w:val="false"/>
          <w:color w:val="000000"/>
          <w:sz w:val="28"/>
        </w:rPr>
        <w:t>Приводить примеры математических закономерностей в природе и жизни, распознавать проявление законов геометрии в искусстве.</w:t>
      </w:r>
    </w:p>
    <w:p>
      <w:pPr>
        <w:spacing w:before="0" w:after="0" w:line="264"/>
        <w:ind w:firstLine="600"/>
        <w:jc w:val="both"/>
      </w:pPr>
      <w:r>
        <w:rPr>
          <w:rFonts w:ascii="Times New Roman" w:hAnsi="Times New Roman"/>
          <w:b w:val="false"/>
          <w:i w:val="false"/>
          <w:color w:val="000000"/>
          <w:sz w:val="28"/>
        </w:rPr>
        <w:t>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bookmarkStart w:name="block-6381998" w:id="19"/>
    <w:p>
      <w:pPr>
        <w:sectPr>
          <w:pgSz w:w="11906" w:h="16383" w:orient="portrait"/>
        </w:sectPr>
      </w:pPr>
    </w:p>
    <w:bookmarkEnd w:id="19"/>
    <w:bookmarkEnd w:id="14"/>
    <w:bookmarkStart w:name="block-6382000" w:id="20"/>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638"/>
        <w:gridCol w:w="3040"/>
        <w:gridCol w:w="1356"/>
        <w:gridCol w:w="2382"/>
        <w:gridCol w:w="2509"/>
        <w:gridCol w:w="3669"/>
      </w:tblGrid>
      <w:tr>
        <w:trPr>
          <w:trHeight w:val="300" w:hRule="atLeast"/>
          <w:trHeight w:val="144" w:hRule="atLeast"/>
        </w:trPr>
        <w:tc>
          <w:tcPr>
            <w:tcW w:w="44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5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4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6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5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555" w:hRule="atLeast"/>
          <w:trHeight w:val="144" w:hRule="atLeast"/>
        </w:trPr>
        <w:tc>
          <w:tcPr>
            <w:tcW w:w="44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 в стереометрию</w:t>
            </w:r>
          </w:p>
        </w:tc>
        <w:tc>
          <w:tcPr>
            <w:tcW w:w="9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68" w:type="dxa"/>
            <w:tcBorders/>
            <w:tcMar>
              <w:top w:w="50" w:type="dxa"/>
              <w:left w:w="100" w:type="dxa"/>
            </w:tcMar>
            <w:vAlign w:val="center"/>
          </w:tcPr>
          <w:p>
            <w:pPr>
              <w:spacing w:before="0" w:after="0"/>
              <w:ind w:left="135"/>
              <w:jc w:val="left"/>
            </w:pPr>
          </w:p>
        </w:tc>
      </w:tr>
      <w:tr>
        <w:trPr>
          <w:trHeight w:val="1095" w:hRule="atLeast"/>
          <w:trHeight w:val="144" w:hRule="atLeast"/>
        </w:trPr>
        <w:tc>
          <w:tcPr>
            <w:tcW w:w="44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Прямые и плоскости в пространстве. Параллельность прямых и плоскостей</w:t>
            </w:r>
          </w:p>
        </w:tc>
        <w:tc>
          <w:tcPr>
            <w:tcW w:w="9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6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68" w:type="dxa"/>
            <w:tcBorders/>
            <w:tcMar>
              <w:top w:w="50" w:type="dxa"/>
              <w:left w:w="100" w:type="dxa"/>
            </w:tcMar>
            <w:vAlign w:val="center"/>
          </w:tcPr>
          <w:p>
            <w:pPr>
              <w:spacing w:before="0" w:after="0"/>
              <w:ind w:left="135"/>
              <w:jc w:val="left"/>
            </w:pPr>
          </w:p>
        </w:tc>
      </w:tr>
      <w:tr>
        <w:trPr>
          <w:trHeight w:val="555" w:hRule="atLeast"/>
          <w:trHeight w:val="144" w:hRule="atLeast"/>
        </w:trPr>
        <w:tc>
          <w:tcPr>
            <w:tcW w:w="44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Перпендикулярность прямых и плоскостей</w:t>
            </w:r>
          </w:p>
        </w:tc>
        <w:tc>
          <w:tcPr>
            <w:tcW w:w="9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6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68" w:type="dxa"/>
            <w:tcBorders/>
            <w:tcMar>
              <w:top w:w="50" w:type="dxa"/>
              <w:left w:w="100" w:type="dxa"/>
            </w:tcMar>
            <w:vAlign w:val="center"/>
          </w:tcPr>
          <w:p>
            <w:pPr>
              <w:spacing w:before="0" w:after="0"/>
              <w:ind w:left="135"/>
              <w:jc w:val="left"/>
            </w:pPr>
          </w:p>
        </w:tc>
      </w:tr>
      <w:tr>
        <w:trPr>
          <w:trHeight w:val="555" w:hRule="atLeast"/>
          <w:trHeight w:val="144" w:hRule="atLeast"/>
        </w:trPr>
        <w:tc>
          <w:tcPr>
            <w:tcW w:w="44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Углы между прямыми и плоскостями</w:t>
            </w:r>
          </w:p>
        </w:tc>
        <w:tc>
          <w:tcPr>
            <w:tcW w:w="9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68" w:type="dxa"/>
            <w:tcBorders/>
            <w:tcMar>
              <w:top w:w="50" w:type="dxa"/>
              <w:left w:w="100" w:type="dxa"/>
            </w:tcMar>
            <w:vAlign w:val="center"/>
          </w:tcPr>
          <w:p>
            <w:pPr>
              <w:spacing w:before="0" w:after="0"/>
              <w:ind w:left="135"/>
              <w:jc w:val="left"/>
            </w:pPr>
          </w:p>
        </w:tc>
      </w:tr>
      <w:tr>
        <w:trPr>
          <w:trHeight w:val="300" w:hRule="atLeast"/>
          <w:trHeight w:val="144" w:hRule="atLeast"/>
        </w:trPr>
        <w:tc>
          <w:tcPr>
            <w:tcW w:w="44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Многогранники</w:t>
            </w:r>
          </w:p>
        </w:tc>
        <w:tc>
          <w:tcPr>
            <w:tcW w:w="9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6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68" w:type="dxa"/>
            <w:tcBorders/>
            <w:tcMar>
              <w:top w:w="50" w:type="dxa"/>
              <w:left w:w="100" w:type="dxa"/>
            </w:tcMar>
            <w:vAlign w:val="center"/>
          </w:tcPr>
          <w:p>
            <w:pPr>
              <w:spacing w:before="0" w:after="0"/>
              <w:ind w:left="135"/>
              <w:jc w:val="left"/>
            </w:pPr>
          </w:p>
        </w:tc>
      </w:tr>
      <w:tr>
        <w:trPr>
          <w:trHeight w:val="555" w:hRule="atLeast"/>
          <w:trHeight w:val="144" w:hRule="atLeast"/>
        </w:trPr>
        <w:tc>
          <w:tcPr>
            <w:tcW w:w="44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Объёмы многогранников</w:t>
            </w:r>
          </w:p>
        </w:tc>
        <w:tc>
          <w:tcPr>
            <w:tcW w:w="9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6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68" w:type="dxa"/>
            <w:tcBorders/>
            <w:tcMar>
              <w:top w:w="50" w:type="dxa"/>
              <w:left w:w="100" w:type="dxa"/>
            </w:tcMar>
            <w:vAlign w:val="center"/>
          </w:tcPr>
          <w:p>
            <w:pPr>
              <w:spacing w:before="0" w:after="0"/>
              <w:ind w:left="135"/>
              <w:jc w:val="left"/>
            </w:pPr>
          </w:p>
        </w:tc>
      </w:tr>
      <w:tr>
        <w:trPr>
          <w:trHeight w:val="825" w:hRule="atLeast"/>
          <w:trHeight w:val="144" w:hRule="atLeast"/>
        </w:trPr>
        <w:tc>
          <w:tcPr>
            <w:tcW w:w="44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сечения, расстояния и углы</w:t>
            </w:r>
          </w:p>
        </w:tc>
        <w:tc>
          <w:tcPr>
            <w:tcW w:w="9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68"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4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6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68"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694"/>
        <w:gridCol w:w="2400"/>
        <w:gridCol w:w="1453"/>
        <w:gridCol w:w="2494"/>
        <w:gridCol w:w="2614"/>
        <w:gridCol w:w="3939"/>
      </w:tblGrid>
      <w:tr>
        <w:trPr>
          <w:trHeight w:val="300" w:hRule="atLeast"/>
          <w:trHeight w:val="144" w:hRule="atLeast"/>
        </w:trPr>
        <w:tc>
          <w:tcPr>
            <w:tcW w:w="48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64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5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1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4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2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4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Тела вращения</w:t>
            </w:r>
          </w:p>
        </w:tc>
        <w:tc>
          <w:tcPr>
            <w:tcW w:w="10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57" w:type="dxa"/>
            <w:tcBorders/>
            <w:tcMar>
              <w:top w:w="50" w:type="dxa"/>
              <w:left w:w="100" w:type="dxa"/>
            </w:tcMar>
            <w:vAlign w:val="center"/>
          </w:tcPr>
          <w:p>
            <w:pPr>
              <w:spacing w:before="0" w:after="0"/>
              <w:ind w:left="135"/>
              <w:jc w:val="left"/>
            </w:pPr>
          </w:p>
        </w:tc>
      </w:tr>
      <w:tr>
        <w:trPr>
          <w:trHeight w:val="300" w:hRule="atLeast"/>
          <w:trHeight w:val="144" w:hRule="atLeast"/>
        </w:trPr>
        <w:tc>
          <w:tcPr>
            <w:tcW w:w="4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Объёмы тел</w:t>
            </w:r>
          </w:p>
        </w:tc>
        <w:tc>
          <w:tcPr>
            <w:tcW w:w="10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57" w:type="dxa"/>
            <w:tcBorders/>
            <w:tcMar>
              <w:top w:w="50" w:type="dxa"/>
              <w:left w:w="100" w:type="dxa"/>
            </w:tcMar>
            <w:vAlign w:val="center"/>
          </w:tcPr>
          <w:p>
            <w:pPr>
              <w:spacing w:before="0" w:after="0"/>
              <w:ind w:left="135"/>
              <w:jc w:val="left"/>
            </w:pPr>
          </w:p>
        </w:tc>
      </w:tr>
      <w:tr>
        <w:trPr>
          <w:trHeight w:val="825" w:hRule="atLeast"/>
          <w:trHeight w:val="144" w:hRule="atLeast"/>
        </w:trPr>
        <w:tc>
          <w:tcPr>
            <w:tcW w:w="4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Векторы и координаты в пространстве</w:t>
            </w:r>
          </w:p>
        </w:tc>
        <w:tc>
          <w:tcPr>
            <w:tcW w:w="10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57" w:type="dxa"/>
            <w:tcBorders/>
            <w:tcMar>
              <w:top w:w="50" w:type="dxa"/>
              <w:left w:w="100" w:type="dxa"/>
            </w:tcMar>
            <w:vAlign w:val="center"/>
          </w:tcPr>
          <w:p>
            <w:pPr>
              <w:spacing w:before="0" w:after="0"/>
              <w:ind w:left="135"/>
              <w:jc w:val="left"/>
            </w:pPr>
          </w:p>
        </w:tc>
      </w:tr>
      <w:tr>
        <w:trPr>
          <w:trHeight w:val="1095" w:hRule="atLeast"/>
          <w:trHeight w:val="144" w:hRule="atLeast"/>
        </w:trPr>
        <w:tc>
          <w:tcPr>
            <w:tcW w:w="4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систематизация знаний</w:t>
            </w:r>
          </w:p>
        </w:tc>
        <w:tc>
          <w:tcPr>
            <w:tcW w:w="10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7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57" w:type="dxa"/>
            <w:tcBorders/>
            <w:tcMar>
              <w:top w:w="50" w:type="dxa"/>
              <w:left w:w="100" w:type="dxa"/>
            </w:tcMar>
            <w:vAlign w:val="center"/>
          </w:tcPr>
          <w:p>
            <w:pPr>
              <w:spacing w:before="0" w:after="0"/>
              <w:ind w:left="135"/>
              <w:jc w:val="left"/>
            </w:pPr>
          </w:p>
        </w:tc>
      </w:tr>
      <w:tr>
        <w:trPr>
          <w:trHeight w:val="72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7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8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57" w:type="dxa"/>
            <w:tcBorders/>
            <w:tcMar>
              <w:top w:w="50" w:type="dxa"/>
              <w:left w:w="100" w:type="dxa"/>
            </w:tcMar>
            <w:vAlign w:val="center"/>
          </w:tcPr>
          <w:p>
            <w:pPr>
              <w:jc w:val="left"/>
            </w:pPr>
          </w:p>
        </w:tc>
      </w:tr>
    </w:tbl>
    <w:p>
      <w:pPr>
        <w:sectPr>
          <w:pgSz w:w="16383" w:h="11906" w:orient="landscape"/>
        </w:sectPr>
      </w:pPr>
    </w:p>
    <w:bookmarkStart w:name="block-6382000" w:id="21"/>
    <w:p>
      <w:pPr>
        <w:sectPr>
          <w:pgSz w:w="16383" w:h="11906" w:orient="landscape"/>
        </w:sectPr>
      </w:pPr>
    </w:p>
    <w:bookmarkEnd w:id="21"/>
    <w:bookmarkEnd w:id="20"/>
    <w:bookmarkStart w:name="block-6382001" w:id="22"/>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693"/>
        <w:gridCol w:w="3171"/>
        <w:gridCol w:w="1452"/>
        <w:gridCol w:w="2492"/>
        <w:gridCol w:w="2612"/>
        <w:gridCol w:w="3133"/>
        <w:gridCol w:w="41"/>
      </w:tblGrid>
      <w:tr>
        <w:trPr>
          <w:trHeight w:val="300" w:hRule="atLeast"/>
          <w:trHeight w:val="144" w:hRule="atLeast"/>
        </w:trPr>
        <w:tc>
          <w:tcPr>
            <w:tcW w:w="48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48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19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1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4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2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2970" w:hRule="atLeast"/>
          <w:trHeight w:val="144" w:hRule="atLeast"/>
        </w:trPr>
        <w:tc>
          <w:tcPr>
            <w:tcW w:w="4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понятия стереометрии: точка, прямая, плоскость, пространство. Правила изображения на рисунках: изображения плоскостей, параллельных прямых (отрезков), середины отрезка</w:t>
            </w:r>
          </w:p>
        </w:tc>
        <w:tc>
          <w:tcPr>
            <w:tcW w:w="10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93" w:type="dxa"/>
            <w:tcBorders/>
            <w:tcMar>
              <w:top w:w="50" w:type="dxa"/>
              <w:left w:w="100" w:type="dxa"/>
            </w:tcMar>
            <w:vAlign w:val="center"/>
          </w:tcPr>
          <w:p>
            <w:pPr>
              <w:spacing w:before="0" w:after="0"/>
              <w:ind w:left="135"/>
              <w:jc w:val="left"/>
            </w:pPr>
          </w:p>
        </w:tc>
      </w:tr>
      <w:tr>
        <w:trPr>
          <w:trHeight w:val="1365" w:hRule="atLeast"/>
          <w:trHeight w:val="144" w:hRule="atLeast"/>
        </w:trPr>
        <w:tc>
          <w:tcPr>
            <w:tcW w:w="4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Понятия: пересекающиеся плоскости, пересекающиеся прямая и плоскость</w:t>
            </w:r>
          </w:p>
        </w:tc>
        <w:tc>
          <w:tcPr>
            <w:tcW w:w="10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93" w:type="dxa"/>
            <w:tcBorders/>
            <w:tcMar>
              <w:top w:w="50" w:type="dxa"/>
              <w:left w:w="100" w:type="dxa"/>
            </w:tcMar>
            <w:vAlign w:val="center"/>
          </w:tcPr>
          <w:p>
            <w:pPr>
              <w:spacing w:before="0" w:after="0"/>
              <w:ind w:left="135"/>
              <w:jc w:val="left"/>
            </w:pPr>
          </w:p>
        </w:tc>
      </w:tr>
      <w:tr>
        <w:trPr>
          <w:trHeight w:val="1365" w:hRule="atLeast"/>
          <w:trHeight w:val="144" w:hRule="atLeast"/>
        </w:trPr>
        <w:tc>
          <w:tcPr>
            <w:tcW w:w="4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Понятия: пересекающиеся плоскости, пересекающиеся прямая и плоскость</w:t>
            </w:r>
          </w:p>
        </w:tc>
        <w:tc>
          <w:tcPr>
            <w:tcW w:w="10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93" w:type="dxa"/>
            <w:tcBorders/>
            <w:tcMar>
              <w:top w:w="50" w:type="dxa"/>
              <w:left w:w="100" w:type="dxa"/>
            </w:tcMar>
            <w:vAlign w:val="center"/>
          </w:tcPr>
          <w:p>
            <w:pPr>
              <w:spacing w:before="0" w:after="0"/>
              <w:ind w:left="135"/>
              <w:jc w:val="left"/>
            </w:pPr>
          </w:p>
        </w:tc>
      </w:tr>
      <w:tr>
        <w:trPr>
          <w:trHeight w:val="1905" w:hRule="atLeast"/>
          <w:trHeight w:val="144" w:hRule="atLeast"/>
        </w:trPr>
        <w:tc>
          <w:tcPr>
            <w:tcW w:w="4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многогранниками, изображение многогранников на рисунках, на проекционных чертежах</w:t>
            </w:r>
          </w:p>
        </w:tc>
        <w:tc>
          <w:tcPr>
            <w:tcW w:w="10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93" w:type="dxa"/>
            <w:tcBorders/>
            <w:tcMar>
              <w:top w:w="50" w:type="dxa"/>
              <w:left w:w="100" w:type="dxa"/>
            </w:tcMar>
            <w:vAlign w:val="center"/>
          </w:tcPr>
          <w:p>
            <w:pPr>
              <w:spacing w:before="0" w:after="0"/>
              <w:ind w:left="135"/>
              <w:jc w:val="left"/>
            </w:pPr>
          </w:p>
        </w:tc>
      </w:tr>
      <w:tr>
        <w:trPr>
          <w:trHeight w:val="1365" w:hRule="atLeast"/>
          <w:trHeight w:val="144" w:hRule="atLeast"/>
        </w:trPr>
        <w:tc>
          <w:tcPr>
            <w:tcW w:w="4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Начальные сведения о кубе и пирамиде, их развёртки и модели. Сечения многогранников</w:t>
            </w:r>
          </w:p>
        </w:tc>
        <w:tc>
          <w:tcPr>
            <w:tcW w:w="10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93" w:type="dxa"/>
            <w:tcBorders/>
            <w:tcMar>
              <w:top w:w="50" w:type="dxa"/>
              <w:left w:w="100" w:type="dxa"/>
            </w:tcMar>
            <w:vAlign w:val="center"/>
          </w:tcPr>
          <w:p>
            <w:pPr>
              <w:spacing w:before="0" w:after="0"/>
              <w:ind w:left="135"/>
              <w:jc w:val="left"/>
            </w:pPr>
          </w:p>
        </w:tc>
      </w:tr>
      <w:tr>
        <w:trPr>
          <w:trHeight w:val="1365" w:hRule="atLeast"/>
          <w:trHeight w:val="144" w:hRule="atLeast"/>
        </w:trPr>
        <w:tc>
          <w:tcPr>
            <w:tcW w:w="4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Начальные сведения о кубе и пирамиде, их развёртки и модели. Сечения многогранников</w:t>
            </w:r>
          </w:p>
        </w:tc>
        <w:tc>
          <w:tcPr>
            <w:tcW w:w="10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93" w:type="dxa"/>
            <w:tcBorders/>
            <w:tcMar>
              <w:top w:w="50" w:type="dxa"/>
              <w:left w:w="100" w:type="dxa"/>
            </w:tcMar>
            <w:vAlign w:val="center"/>
          </w:tcPr>
          <w:p>
            <w:pPr>
              <w:spacing w:before="0" w:after="0"/>
              <w:ind w:left="135"/>
              <w:jc w:val="left"/>
            </w:pPr>
          </w:p>
        </w:tc>
      </w:tr>
      <w:tr>
        <w:trPr>
          <w:trHeight w:val="1905" w:hRule="atLeast"/>
          <w:trHeight w:val="144" w:hRule="atLeast"/>
        </w:trPr>
        <w:tc>
          <w:tcPr>
            <w:tcW w:w="4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об аксиоматическом построении стереометрии: аксиомы стереометрии и следствия из них</w:t>
            </w:r>
          </w:p>
        </w:tc>
        <w:tc>
          <w:tcPr>
            <w:tcW w:w="10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93" w:type="dxa"/>
            <w:tcBorders/>
            <w:tcMar>
              <w:top w:w="50" w:type="dxa"/>
              <w:left w:w="100" w:type="dxa"/>
            </w:tcMar>
            <w:vAlign w:val="center"/>
          </w:tcPr>
          <w:p>
            <w:pPr>
              <w:spacing w:before="0" w:after="0"/>
              <w:ind w:left="135"/>
              <w:jc w:val="left"/>
            </w:pPr>
          </w:p>
        </w:tc>
      </w:tr>
      <w:tr>
        <w:trPr>
          <w:trHeight w:val="1920" w:hRule="atLeast"/>
          <w:trHeight w:val="144" w:hRule="atLeast"/>
        </w:trPr>
        <w:tc>
          <w:tcPr>
            <w:tcW w:w="4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об аксиоматическом построении стереометрии: аксиомы стереометрии и следствия из них</w:t>
            </w:r>
          </w:p>
        </w:tc>
        <w:tc>
          <w:tcPr>
            <w:tcW w:w="10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93" w:type="dxa"/>
            <w:tcBorders/>
            <w:tcMar>
              <w:top w:w="50" w:type="dxa"/>
              <w:left w:w="100" w:type="dxa"/>
            </w:tcMar>
            <w:vAlign w:val="center"/>
          </w:tcPr>
          <w:p>
            <w:pPr>
              <w:spacing w:before="0" w:after="0"/>
              <w:ind w:left="135"/>
              <w:jc w:val="left"/>
            </w:pPr>
          </w:p>
        </w:tc>
      </w:tr>
      <w:tr>
        <w:trPr>
          <w:trHeight w:val="1905" w:hRule="atLeast"/>
          <w:trHeight w:val="144" w:hRule="atLeast"/>
        </w:trPr>
        <w:tc>
          <w:tcPr>
            <w:tcW w:w="4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об аксиоматическом построении стереометрии: аксиомы стереометрии и следствия из них</w:t>
            </w:r>
          </w:p>
        </w:tc>
        <w:tc>
          <w:tcPr>
            <w:tcW w:w="10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93" w:type="dxa"/>
            <w:tcBorders/>
            <w:tcMar>
              <w:top w:w="50" w:type="dxa"/>
              <w:left w:w="100" w:type="dxa"/>
            </w:tcMar>
            <w:vAlign w:val="center"/>
          </w:tcPr>
          <w:p>
            <w:pPr>
              <w:spacing w:before="0" w:after="0"/>
              <w:ind w:left="135"/>
              <w:jc w:val="left"/>
            </w:pPr>
          </w:p>
        </w:tc>
      </w:tr>
      <w:tr>
        <w:trPr>
          <w:trHeight w:val="1905" w:hRule="atLeast"/>
          <w:trHeight w:val="144" w:hRule="atLeast"/>
        </w:trPr>
        <w:tc>
          <w:tcPr>
            <w:tcW w:w="4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об аксиоматическом построении стереометрии: аксиомы стереометрии и следствия из них</w:t>
            </w:r>
          </w:p>
        </w:tc>
        <w:tc>
          <w:tcPr>
            <w:tcW w:w="10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93" w:type="dxa"/>
            <w:tcBorders/>
            <w:tcMar>
              <w:top w:w="50" w:type="dxa"/>
              <w:left w:w="100" w:type="dxa"/>
            </w:tcMar>
            <w:vAlign w:val="center"/>
          </w:tcPr>
          <w:p>
            <w:pPr>
              <w:spacing w:before="0" w:after="0"/>
              <w:ind w:left="135"/>
              <w:jc w:val="left"/>
            </w:pPr>
          </w:p>
        </w:tc>
      </w:tr>
      <w:tr>
        <w:trPr>
          <w:trHeight w:val="1905" w:hRule="atLeast"/>
          <w:trHeight w:val="144" w:hRule="atLeast"/>
        </w:trPr>
        <w:tc>
          <w:tcPr>
            <w:tcW w:w="4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Взаимное расположение прямых в пространстве: пересекающиеся, параллельные и скрещивающиеся прямые</w:t>
            </w:r>
          </w:p>
        </w:tc>
        <w:tc>
          <w:tcPr>
            <w:tcW w:w="10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93" w:type="dxa"/>
            <w:tcBorders/>
            <w:tcMar>
              <w:top w:w="50" w:type="dxa"/>
              <w:left w:w="100" w:type="dxa"/>
            </w:tcMar>
            <w:vAlign w:val="center"/>
          </w:tcPr>
          <w:p>
            <w:pPr>
              <w:spacing w:before="0" w:after="0"/>
              <w:ind w:left="135"/>
              <w:jc w:val="left"/>
            </w:pPr>
          </w:p>
        </w:tc>
      </w:tr>
      <w:tr>
        <w:trPr>
          <w:trHeight w:val="1905" w:hRule="atLeast"/>
          <w:trHeight w:val="144" w:hRule="atLeast"/>
        </w:trPr>
        <w:tc>
          <w:tcPr>
            <w:tcW w:w="4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Параллельность прямых и плоскостей в пространстве: параллельные прямые в пространстве; параллельность трёх прямых</w:t>
            </w:r>
          </w:p>
        </w:tc>
        <w:tc>
          <w:tcPr>
            <w:tcW w:w="10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93" w:type="dxa"/>
            <w:tcBorders/>
            <w:tcMar>
              <w:top w:w="50" w:type="dxa"/>
              <w:left w:w="100" w:type="dxa"/>
            </w:tcMar>
            <w:vAlign w:val="center"/>
          </w:tcPr>
          <w:p>
            <w:pPr>
              <w:spacing w:before="0" w:after="0"/>
              <w:ind w:left="135"/>
              <w:jc w:val="left"/>
            </w:pPr>
          </w:p>
        </w:tc>
      </w:tr>
      <w:tr>
        <w:trPr>
          <w:trHeight w:val="1365" w:hRule="atLeast"/>
          <w:trHeight w:val="144" w:hRule="atLeast"/>
        </w:trPr>
        <w:tc>
          <w:tcPr>
            <w:tcW w:w="4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Параллельность прямых и плоскостей в пространстве: Параллельность прямой и плоскости</w:t>
            </w:r>
          </w:p>
        </w:tc>
        <w:tc>
          <w:tcPr>
            <w:tcW w:w="10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93" w:type="dxa"/>
            <w:tcBorders/>
            <w:tcMar>
              <w:top w:w="50" w:type="dxa"/>
              <w:left w:w="100" w:type="dxa"/>
            </w:tcMar>
            <w:vAlign w:val="center"/>
          </w:tcPr>
          <w:p>
            <w:pPr>
              <w:spacing w:before="0" w:after="0"/>
              <w:ind w:left="135"/>
              <w:jc w:val="left"/>
            </w:pPr>
          </w:p>
        </w:tc>
      </w:tr>
      <w:tr>
        <w:trPr>
          <w:trHeight w:val="825" w:hRule="atLeast"/>
          <w:trHeight w:val="144" w:hRule="atLeast"/>
        </w:trPr>
        <w:tc>
          <w:tcPr>
            <w:tcW w:w="4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Углы с сонаправленными сторонами</w:t>
            </w:r>
          </w:p>
        </w:tc>
        <w:tc>
          <w:tcPr>
            <w:tcW w:w="10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93" w:type="dxa"/>
            <w:tcBorders/>
            <w:tcMar>
              <w:top w:w="50" w:type="dxa"/>
              <w:left w:w="100" w:type="dxa"/>
            </w:tcMar>
            <w:vAlign w:val="center"/>
          </w:tcPr>
          <w:p>
            <w:pPr>
              <w:spacing w:before="0" w:after="0"/>
              <w:ind w:left="135"/>
              <w:jc w:val="left"/>
            </w:pPr>
          </w:p>
        </w:tc>
      </w:tr>
      <w:tr>
        <w:trPr>
          <w:trHeight w:val="555" w:hRule="atLeast"/>
          <w:trHeight w:val="144" w:hRule="atLeast"/>
        </w:trPr>
        <w:tc>
          <w:tcPr>
            <w:tcW w:w="4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Угол между прямыми в пространстве</w:t>
            </w:r>
          </w:p>
        </w:tc>
        <w:tc>
          <w:tcPr>
            <w:tcW w:w="10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93" w:type="dxa"/>
            <w:tcBorders/>
            <w:tcMar>
              <w:top w:w="50" w:type="dxa"/>
              <w:left w:w="100" w:type="dxa"/>
            </w:tcMar>
            <w:vAlign w:val="center"/>
          </w:tcPr>
          <w:p>
            <w:pPr>
              <w:spacing w:before="0" w:after="0"/>
              <w:ind w:left="135"/>
              <w:jc w:val="left"/>
            </w:pPr>
          </w:p>
        </w:tc>
      </w:tr>
      <w:tr>
        <w:trPr>
          <w:trHeight w:val="555" w:hRule="atLeast"/>
          <w:trHeight w:val="144" w:hRule="atLeast"/>
        </w:trPr>
        <w:tc>
          <w:tcPr>
            <w:tcW w:w="4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Угол между прямыми в пространстве</w:t>
            </w:r>
          </w:p>
        </w:tc>
        <w:tc>
          <w:tcPr>
            <w:tcW w:w="10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93" w:type="dxa"/>
            <w:tcBorders/>
            <w:tcMar>
              <w:top w:w="50" w:type="dxa"/>
              <w:left w:w="100" w:type="dxa"/>
            </w:tcMar>
            <w:vAlign w:val="center"/>
          </w:tcPr>
          <w:p>
            <w:pPr>
              <w:spacing w:before="0" w:after="0"/>
              <w:ind w:left="135"/>
              <w:jc w:val="left"/>
            </w:pPr>
          </w:p>
        </w:tc>
      </w:tr>
      <w:tr>
        <w:trPr>
          <w:trHeight w:val="1095" w:hRule="atLeast"/>
          <w:trHeight w:val="144" w:hRule="atLeast"/>
        </w:trPr>
        <w:tc>
          <w:tcPr>
            <w:tcW w:w="4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Параллельность плоскостей: параллельные плоскости</w:t>
            </w:r>
          </w:p>
        </w:tc>
        <w:tc>
          <w:tcPr>
            <w:tcW w:w="10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93" w:type="dxa"/>
            <w:tcBorders/>
            <w:tcMar>
              <w:top w:w="50" w:type="dxa"/>
              <w:left w:w="100" w:type="dxa"/>
            </w:tcMar>
            <w:vAlign w:val="center"/>
          </w:tcPr>
          <w:p>
            <w:pPr>
              <w:spacing w:before="0" w:after="0"/>
              <w:ind w:left="135"/>
              <w:jc w:val="left"/>
            </w:pPr>
          </w:p>
        </w:tc>
      </w:tr>
      <w:tr>
        <w:trPr>
          <w:trHeight w:val="825" w:hRule="atLeast"/>
          <w:trHeight w:val="144" w:hRule="atLeast"/>
        </w:trPr>
        <w:tc>
          <w:tcPr>
            <w:tcW w:w="4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Свойства параллельных плоскостей</w:t>
            </w:r>
          </w:p>
        </w:tc>
        <w:tc>
          <w:tcPr>
            <w:tcW w:w="10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93" w:type="dxa"/>
            <w:tcBorders/>
            <w:tcMar>
              <w:top w:w="50" w:type="dxa"/>
              <w:left w:w="100" w:type="dxa"/>
            </w:tcMar>
            <w:vAlign w:val="center"/>
          </w:tcPr>
          <w:p>
            <w:pPr>
              <w:spacing w:before="0" w:after="0"/>
              <w:ind w:left="135"/>
              <w:jc w:val="left"/>
            </w:pPr>
          </w:p>
        </w:tc>
      </w:tr>
      <w:tr>
        <w:trPr>
          <w:trHeight w:val="1605" w:hRule="atLeast"/>
          <w:trHeight w:val="144" w:hRule="atLeast"/>
        </w:trPr>
        <w:tc>
          <w:tcPr>
            <w:tcW w:w="4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Простейшие пространственные фигуры на плоскости: тетраэдр, куб, параллелепипед</w:t>
            </w:r>
          </w:p>
        </w:tc>
        <w:tc>
          <w:tcPr>
            <w:tcW w:w="10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93" w:type="dxa"/>
            <w:tcBorders/>
            <w:tcMar>
              <w:top w:w="50" w:type="dxa"/>
              <w:left w:w="100" w:type="dxa"/>
            </w:tcMar>
            <w:vAlign w:val="center"/>
          </w:tcPr>
          <w:p>
            <w:pPr>
              <w:spacing w:before="0" w:after="0"/>
              <w:ind w:left="135"/>
              <w:jc w:val="left"/>
            </w:pPr>
          </w:p>
        </w:tc>
      </w:tr>
      <w:tr>
        <w:trPr>
          <w:trHeight w:val="300" w:hRule="atLeast"/>
          <w:trHeight w:val="144" w:hRule="atLeast"/>
        </w:trPr>
        <w:tc>
          <w:tcPr>
            <w:tcW w:w="4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Построение сечений</w:t>
            </w:r>
          </w:p>
        </w:tc>
        <w:tc>
          <w:tcPr>
            <w:tcW w:w="10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93" w:type="dxa"/>
            <w:tcBorders/>
            <w:tcMar>
              <w:top w:w="50" w:type="dxa"/>
              <w:left w:w="100" w:type="dxa"/>
            </w:tcMar>
            <w:vAlign w:val="center"/>
          </w:tcPr>
          <w:p>
            <w:pPr>
              <w:spacing w:before="0" w:after="0"/>
              <w:ind w:left="135"/>
              <w:jc w:val="left"/>
            </w:pPr>
          </w:p>
        </w:tc>
      </w:tr>
      <w:tr>
        <w:trPr>
          <w:trHeight w:val="300" w:hRule="atLeast"/>
          <w:trHeight w:val="144" w:hRule="atLeast"/>
        </w:trPr>
        <w:tc>
          <w:tcPr>
            <w:tcW w:w="4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Построение сечений</w:t>
            </w:r>
          </w:p>
        </w:tc>
        <w:tc>
          <w:tcPr>
            <w:tcW w:w="10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93" w:type="dxa"/>
            <w:tcBorders/>
            <w:tcMar>
              <w:top w:w="50" w:type="dxa"/>
              <w:left w:w="100" w:type="dxa"/>
            </w:tcMar>
            <w:vAlign w:val="center"/>
          </w:tcPr>
          <w:p>
            <w:pPr>
              <w:spacing w:before="0" w:after="0"/>
              <w:ind w:left="135"/>
              <w:jc w:val="left"/>
            </w:pPr>
          </w:p>
        </w:tc>
      </w:tr>
      <w:tr>
        <w:trPr>
          <w:trHeight w:val="1635" w:hRule="atLeast"/>
          <w:trHeight w:val="144" w:hRule="atLeast"/>
        </w:trPr>
        <w:tc>
          <w:tcPr>
            <w:tcW w:w="4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"Прямые и плоскости в пространстве. Параллельность прямых и плоскостей"</w:t>
            </w:r>
          </w:p>
        </w:tc>
        <w:tc>
          <w:tcPr>
            <w:tcW w:w="10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93" w:type="dxa"/>
            <w:tcBorders/>
            <w:tcMar>
              <w:top w:w="50" w:type="dxa"/>
              <w:left w:w="100" w:type="dxa"/>
            </w:tcMar>
            <w:vAlign w:val="center"/>
          </w:tcPr>
          <w:p>
            <w:pPr>
              <w:spacing w:before="0" w:after="0"/>
              <w:ind w:left="135"/>
              <w:jc w:val="left"/>
            </w:pPr>
          </w:p>
        </w:tc>
      </w:tr>
      <w:tr>
        <w:trPr>
          <w:trHeight w:val="1365" w:hRule="atLeast"/>
          <w:trHeight w:val="144" w:hRule="atLeast"/>
        </w:trPr>
        <w:tc>
          <w:tcPr>
            <w:tcW w:w="4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Перпендикулярность прямой и плоскости: перпендикулярные прямые в пространстве</w:t>
            </w:r>
          </w:p>
        </w:tc>
        <w:tc>
          <w:tcPr>
            <w:tcW w:w="10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93" w:type="dxa"/>
            <w:tcBorders/>
            <w:tcMar>
              <w:top w:w="50" w:type="dxa"/>
              <w:left w:w="100" w:type="dxa"/>
            </w:tcMar>
            <w:vAlign w:val="center"/>
          </w:tcPr>
          <w:p>
            <w:pPr>
              <w:spacing w:before="0" w:after="0"/>
              <w:ind w:left="135"/>
              <w:jc w:val="left"/>
            </w:pPr>
          </w:p>
        </w:tc>
      </w:tr>
      <w:tr>
        <w:trPr>
          <w:trHeight w:val="825" w:hRule="atLeast"/>
          <w:trHeight w:val="144" w:hRule="atLeast"/>
        </w:trPr>
        <w:tc>
          <w:tcPr>
            <w:tcW w:w="4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Прямые параллельные и перпендикулярные к плоскости</w:t>
            </w:r>
          </w:p>
        </w:tc>
        <w:tc>
          <w:tcPr>
            <w:tcW w:w="10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93" w:type="dxa"/>
            <w:tcBorders/>
            <w:tcMar>
              <w:top w:w="50" w:type="dxa"/>
              <w:left w:w="100" w:type="dxa"/>
            </w:tcMar>
            <w:vAlign w:val="center"/>
          </w:tcPr>
          <w:p>
            <w:pPr>
              <w:spacing w:before="0" w:after="0"/>
              <w:ind w:left="135"/>
              <w:jc w:val="left"/>
            </w:pPr>
          </w:p>
        </w:tc>
      </w:tr>
      <w:tr>
        <w:trPr>
          <w:trHeight w:val="825" w:hRule="atLeast"/>
          <w:trHeight w:val="144" w:hRule="atLeast"/>
        </w:trPr>
        <w:tc>
          <w:tcPr>
            <w:tcW w:w="4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Прямые параллельные и перпендикулярные к плоскости</w:t>
            </w:r>
          </w:p>
        </w:tc>
        <w:tc>
          <w:tcPr>
            <w:tcW w:w="10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93" w:type="dxa"/>
            <w:tcBorders/>
            <w:tcMar>
              <w:top w:w="50" w:type="dxa"/>
              <w:left w:w="100" w:type="dxa"/>
            </w:tcMar>
            <w:vAlign w:val="center"/>
          </w:tcPr>
          <w:p>
            <w:pPr>
              <w:spacing w:before="0" w:after="0"/>
              <w:ind w:left="135"/>
              <w:jc w:val="left"/>
            </w:pPr>
          </w:p>
        </w:tc>
      </w:tr>
      <w:tr>
        <w:trPr>
          <w:trHeight w:val="825" w:hRule="atLeast"/>
          <w:trHeight w:val="144" w:hRule="atLeast"/>
        </w:trPr>
        <w:tc>
          <w:tcPr>
            <w:tcW w:w="4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Признак перпендикулярности прямой и плоскости</w:t>
            </w:r>
          </w:p>
        </w:tc>
        <w:tc>
          <w:tcPr>
            <w:tcW w:w="10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93" w:type="dxa"/>
            <w:tcBorders/>
            <w:tcMar>
              <w:top w:w="50" w:type="dxa"/>
              <w:left w:w="100" w:type="dxa"/>
            </w:tcMar>
            <w:vAlign w:val="center"/>
          </w:tcPr>
          <w:p>
            <w:pPr>
              <w:spacing w:before="0" w:after="0"/>
              <w:ind w:left="135"/>
              <w:jc w:val="left"/>
            </w:pPr>
          </w:p>
        </w:tc>
      </w:tr>
      <w:tr>
        <w:trPr>
          <w:trHeight w:val="825" w:hRule="atLeast"/>
          <w:trHeight w:val="144" w:hRule="atLeast"/>
        </w:trPr>
        <w:tc>
          <w:tcPr>
            <w:tcW w:w="4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Признак перпендикулярности прямой и плоскости</w:t>
            </w:r>
          </w:p>
        </w:tc>
        <w:tc>
          <w:tcPr>
            <w:tcW w:w="10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93" w:type="dxa"/>
            <w:tcBorders/>
            <w:tcMar>
              <w:top w:w="50" w:type="dxa"/>
              <w:left w:w="100" w:type="dxa"/>
            </w:tcMar>
            <w:vAlign w:val="center"/>
          </w:tcPr>
          <w:p>
            <w:pPr>
              <w:spacing w:before="0" w:after="0"/>
              <w:ind w:left="135"/>
              <w:jc w:val="left"/>
            </w:pPr>
          </w:p>
        </w:tc>
      </w:tr>
      <w:tr>
        <w:trPr>
          <w:trHeight w:val="825" w:hRule="atLeast"/>
          <w:trHeight w:val="144" w:hRule="atLeast"/>
        </w:trPr>
        <w:tc>
          <w:tcPr>
            <w:tcW w:w="4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о прямой перпендикулярной плоскости</w:t>
            </w:r>
          </w:p>
        </w:tc>
        <w:tc>
          <w:tcPr>
            <w:tcW w:w="10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93" w:type="dxa"/>
            <w:tcBorders/>
            <w:tcMar>
              <w:top w:w="50" w:type="dxa"/>
              <w:left w:w="100" w:type="dxa"/>
            </w:tcMar>
            <w:vAlign w:val="center"/>
          </w:tcPr>
          <w:p>
            <w:pPr>
              <w:spacing w:before="0" w:after="0"/>
              <w:ind w:left="135"/>
              <w:jc w:val="left"/>
            </w:pPr>
          </w:p>
        </w:tc>
      </w:tr>
      <w:tr>
        <w:trPr>
          <w:trHeight w:val="825" w:hRule="atLeast"/>
          <w:trHeight w:val="144" w:hRule="atLeast"/>
        </w:trPr>
        <w:tc>
          <w:tcPr>
            <w:tcW w:w="4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о прямой перпендикулярной плоскости</w:t>
            </w:r>
          </w:p>
        </w:tc>
        <w:tc>
          <w:tcPr>
            <w:tcW w:w="10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93" w:type="dxa"/>
            <w:tcBorders/>
            <w:tcMar>
              <w:top w:w="50" w:type="dxa"/>
              <w:left w:w="100" w:type="dxa"/>
            </w:tcMar>
            <w:vAlign w:val="center"/>
          </w:tcPr>
          <w:p>
            <w:pPr>
              <w:spacing w:before="0" w:after="0"/>
              <w:ind w:left="135"/>
              <w:jc w:val="left"/>
            </w:pPr>
          </w:p>
        </w:tc>
      </w:tr>
      <w:tr>
        <w:trPr>
          <w:trHeight w:val="825" w:hRule="atLeast"/>
          <w:trHeight w:val="144" w:hRule="atLeast"/>
        </w:trPr>
        <w:tc>
          <w:tcPr>
            <w:tcW w:w="4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о прямой перпендикулярной плоскости</w:t>
            </w:r>
          </w:p>
        </w:tc>
        <w:tc>
          <w:tcPr>
            <w:tcW w:w="10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93" w:type="dxa"/>
            <w:tcBorders/>
            <w:tcMar>
              <w:top w:w="50" w:type="dxa"/>
              <w:left w:w="100" w:type="dxa"/>
            </w:tcMar>
            <w:vAlign w:val="center"/>
          </w:tcPr>
          <w:p>
            <w:pPr>
              <w:spacing w:before="0" w:after="0"/>
              <w:ind w:left="135"/>
              <w:jc w:val="left"/>
            </w:pPr>
          </w:p>
        </w:tc>
      </w:tr>
      <w:tr>
        <w:trPr>
          <w:trHeight w:val="1635" w:hRule="atLeast"/>
          <w:trHeight w:val="144" w:hRule="atLeast"/>
        </w:trPr>
        <w:tc>
          <w:tcPr>
            <w:tcW w:w="4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Перпендикуляр и наклонные: расстояние от точки до плоскости, расстояние от прямой до плоскости</w:t>
            </w:r>
          </w:p>
        </w:tc>
        <w:tc>
          <w:tcPr>
            <w:tcW w:w="10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93" w:type="dxa"/>
            <w:tcBorders/>
            <w:tcMar>
              <w:top w:w="50" w:type="dxa"/>
              <w:left w:w="100" w:type="dxa"/>
            </w:tcMar>
            <w:vAlign w:val="center"/>
          </w:tcPr>
          <w:p>
            <w:pPr>
              <w:spacing w:before="0" w:after="0"/>
              <w:ind w:left="135"/>
              <w:jc w:val="left"/>
            </w:pPr>
          </w:p>
        </w:tc>
      </w:tr>
      <w:tr>
        <w:trPr>
          <w:trHeight w:val="1635" w:hRule="atLeast"/>
          <w:trHeight w:val="144" w:hRule="atLeast"/>
        </w:trPr>
        <w:tc>
          <w:tcPr>
            <w:tcW w:w="4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Перпендикуляр и наклонные: расстояние от точки до плоскости, расстояние от прямой до плоскости</w:t>
            </w:r>
          </w:p>
        </w:tc>
        <w:tc>
          <w:tcPr>
            <w:tcW w:w="10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93" w:type="dxa"/>
            <w:tcBorders/>
            <w:tcMar>
              <w:top w:w="50" w:type="dxa"/>
              <w:left w:w="100" w:type="dxa"/>
            </w:tcMar>
            <w:vAlign w:val="center"/>
          </w:tcPr>
          <w:p>
            <w:pPr>
              <w:spacing w:before="0" w:after="0"/>
              <w:ind w:left="135"/>
              <w:jc w:val="left"/>
            </w:pPr>
          </w:p>
        </w:tc>
      </w:tr>
      <w:tr>
        <w:trPr>
          <w:trHeight w:val="2220" w:hRule="atLeast"/>
          <w:trHeight w:val="144" w:hRule="atLeast"/>
        </w:trPr>
        <w:tc>
          <w:tcPr>
            <w:tcW w:w="4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Перпендикуляр и наклонные: расстояние от точки до плоскости, расстояние от прямой до плоскости</w:t>
            </w:r>
          </w:p>
        </w:tc>
        <w:tc>
          <w:tcPr>
            <w:tcW w:w="10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93" w:type="dxa"/>
            <w:tcBorders/>
            <w:tcMar>
              <w:top w:w="50" w:type="dxa"/>
              <w:left w:w="100" w:type="dxa"/>
            </w:tcMar>
            <w:vAlign w:val="center"/>
          </w:tcPr>
          <w:p>
            <w:pPr>
              <w:spacing w:before="0" w:after="0"/>
              <w:ind w:left="135"/>
              <w:jc w:val="left"/>
            </w:pPr>
          </w:p>
        </w:tc>
      </w:tr>
      <w:tr>
        <w:trPr>
          <w:trHeight w:val="1635" w:hRule="atLeast"/>
          <w:trHeight w:val="144" w:hRule="atLeast"/>
        </w:trPr>
        <w:tc>
          <w:tcPr>
            <w:tcW w:w="4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Перпендикуляр и наклонные: расстояние от точки до плоскости, расстояние от прямой до плоскости</w:t>
            </w:r>
          </w:p>
        </w:tc>
        <w:tc>
          <w:tcPr>
            <w:tcW w:w="10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93" w:type="dxa"/>
            <w:tcBorders/>
            <w:tcMar>
              <w:top w:w="50" w:type="dxa"/>
              <w:left w:w="100" w:type="dxa"/>
            </w:tcMar>
            <w:vAlign w:val="center"/>
          </w:tcPr>
          <w:p>
            <w:pPr>
              <w:spacing w:before="0" w:after="0"/>
              <w:ind w:left="135"/>
              <w:jc w:val="left"/>
            </w:pPr>
          </w:p>
        </w:tc>
      </w:tr>
      <w:tr>
        <w:trPr>
          <w:trHeight w:val="825" w:hRule="atLeast"/>
          <w:trHeight w:val="144" w:hRule="atLeast"/>
        </w:trPr>
        <w:tc>
          <w:tcPr>
            <w:tcW w:w="4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Углы в пространстве: угол между прямой и плоскостью</w:t>
            </w:r>
          </w:p>
        </w:tc>
        <w:tc>
          <w:tcPr>
            <w:tcW w:w="10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93" w:type="dxa"/>
            <w:tcBorders/>
            <w:tcMar>
              <w:top w:w="50" w:type="dxa"/>
              <w:left w:w="100" w:type="dxa"/>
            </w:tcMar>
            <w:vAlign w:val="center"/>
          </w:tcPr>
          <w:p>
            <w:pPr>
              <w:spacing w:before="0" w:after="0"/>
              <w:ind w:left="135"/>
              <w:jc w:val="left"/>
            </w:pPr>
          </w:p>
        </w:tc>
      </w:tr>
      <w:tr>
        <w:trPr>
          <w:trHeight w:val="825" w:hRule="atLeast"/>
          <w:trHeight w:val="144" w:hRule="atLeast"/>
        </w:trPr>
        <w:tc>
          <w:tcPr>
            <w:tcW w:w="4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Двугранный угол, линейный угол двугранного угла</w:t>
            </w:r>
          </w:p>
        </w:tc>
        <w:tc>
          <w:tcPr>
            <w:tcW w:w="10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93" w:type="dxa"/>
            <w:tcBorders/>
            <w:tcMar>
              <w:top w:w="50" w:type="dxa"/>
              <w:left w:w="100" w:type="dxa"/>
            </w:tcMar>
            <w:vAlign w:val="center"/>
          </w:tcPr>
          <w:p>
            <w:pPr>
              <w:spacing w:before="0" w:after="0"/>
              <w:ind w:left="135"/>
              <w:jc w:val="left"/>
            </w:pPr>
          </w:p>
        </w:tc>
      </w:tr>
      <w:tr>
        <w:trPr>
          <w:trHeight w:val="825" w:hRule="atLeast"/>
          <w:trHeight w:val="144" w:hRule="atLeast"/>
        </w:trPr>
        <w:tc>
          <w:tcPr>
            <w:tcW w:w="4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Двугранный угол, линейный угол двугранного угла</w:t>
            </w:r>
          </w:p>
        </w:tc>
        <w:tc>
          <w:tcPr>
            <w:tcW w:w="10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93" w:type="dxa"/>
            <w:tcBorders/>
            <w:tcMar>
              <w:top w:w="50" w:type="dxa"/>
              <w:left w:w="100" w:type="dxa"/>
            </w:tcMar>
            <w:vAlign w:val="center"/>
          </w:tcPr>
          <w:p>
            <w:pPr>
              <w:spacing w:before="0" w:after="0"/>
              <w:ind w:left="135"/>
              <w:jc w:val="left"/>
            </w:pPr>
          </w:p>
        </w:tc>
      </w:tr>
      <w:tr>
        <w:trPr>
          <w:trHeight w:val="1095" w:hRule="atLeast"/>
          <w:trHeight w:val="144" w:hRule="atLeast"/>
        </w:trPr>
        <w:tc>
          <w:tcPr>
            <w:tcW w:w="4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Перпендикулярность плоскостей: признак перпендикулярности двух плоскостей</w:t>
            </w:r>
          </w:p>
        </w:tc>
        <w:tc>
          <w:tcPr>
            <w:tcW w:w="10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93" w:type="dxa"/>
            <w:tcBorders/>
            <w:tcMar>
              <w:top w:w="50" w:type="dxa"/>
              <w:left w:w="100" w:type="dxa"/>
            </w:tcMar>
            <w:vAlign w:val="center"/>
          </w:tcPr>
          <w:p>
            <w:pPr>
              <w:spacing w:before="0" w:after="0"/>
              <w:ind w:left="135"/>
              <w:jc w:val="left"/>
            </w:pPr>
          </w:p>
        </w:tc>
      </w:tr>
      <w:tr>
        <w:trPr>
          <w:trHeight w:val="1095" w:hRule="atLeast"/>
          <w:trHeight w:val="144" w:hRule="atLeast"/>
        </w:trPr>
        <w:tc>
          <w:tcPr>
            <w:tcW w:w="4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Перпендикулярность плоскостей: признак перпендикулярности двух плоскостей</w:t>
            </w:r>
          </w:p>
        </w:tc>
        <w:tc>
          <w:tcPr>
            <w:tcW w:w="10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93" w:type="dxa"/>
            <w:tcBorders/>
            <w:tcMar>
              <w:top w:w="50" w:type="dxa"/>
              <w:left w:w="100" w:type="dxa"/>
            </w:tcMar>
            <w:vAlign w:val="center"/>
          </w:tcPr>
          <w:p>
            <w:pPr>
              <w:spacing w:before="0" w:after="0"/>
              <w:ind w:left="135"/>
              <w:jc w:val="left"/>
            </w:pPr>
          </w:p>
        </w:tc>
      </w:tr>
      <w:tr>
        <w:trPr>
          <w:trHeight w:val="1095" w:hRule="atLeast"/>
          <w:trHeight w:val="144" w:hRule="atLeast"/>
        </w:trPr>
        <w:tc>
          <w:tcPr>
            <w:tcW w:w="4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Перпендикулярность плоскостей: признак перпендикулярности двух плоскостей</w:t>
            </w:r>
          </w:p>
        </w:tc>
        <w:tc>
          <w:tcPr>
            <w:tcW w:w="10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93" w:type="dxa"/>
            <w:tcBorders/>
            <w:tcMar>
              <w:top w:w="50" w:type="dxa"/>
              <w:left w:w="100" w:type="dxa"/>
            </w:tcMar>
            <w:vAlign w:val="center"/>
          </w:tcPr>
          <w:p>
            <w:pPr>
              <w:spacing w:before="0" w:after="0"/>
              <w:ind w:left="135"/>
              <w:jc w:val="left"/>
            </w:pPr>
          </w:p>
        </w:tc>
      </w:tr>
      <w:tr>
        <w:trPr>
          <w:trHeight w:val="555" w:hRule="atLeast"/>
          <w:trHeight w:val="144" w:hRule="atLeast"/>
        </w:trPr>
        <w:tc>
          <w:tcPr>
            <w:tcW w:w="4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о трёх перпендикулярах</w:t>
            </w:r>
          </w:p>
        </w:tc>
        <w:tc>
          <w:tcPr>
            <w:tcW w:w="10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93" w:type="dxa"/>
            <w:tcBorders/>
            <w:tcMar>
              <w:top w:w="50" w:type="dxa"/>
              <w:left w:w="100" w:type="dxa"/>
            </w:tcMar>
            <w:vAlign w:val="center"/>
          </w:tcPr>
          <w:p>
            <w:pPr>
              <w:spacing w:before="0" w:after="0"/>
              <w:ind w:left="135"/>
              <w:jc w:val="left"/>
            </w:pPr>
          </w:p>
        </w:tc>
      </w:tr>
      <w:tr>
        <w:trPr>
          <w:trHeight w:val="555" w:hRule="atLeast"/>
          <w:trHeight w:val="144" w:hRule="atLeast"/>
        </w:trPr>
        <w:tc>
          <w:tcPr>
            <w:tcW w:w="4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о трёх перпендикулярах</w:t>
            </w:r>
          </w:p>
        </w:tc>
        <w:tc>
          <w:tcPr>
            <w:tcW w:w="10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93" w:type="dxa"/>
            <w:tcBorders/>
            <w:tcMar>
              <w:top w:w="50" w:type="dxa"/>
              <w:left w:w="100" w:type="dxa"/>
            </w:tcMar>
            <w:vAlign w:val="center"/>
          </w:tcPr>
          <w:p>
            <w:pPr>
              <w:spacing w:before="0" w:after="0"/>
              <w:ind w:left="135"/>
              <w:jc w:val="left"/>
            </w:pPr>
          </w:p>
        </w:tc>
      </w:tr>
      <w:tr>
        <w:trPr>
          <w:trHeight w:val="555" w:hRule="atLeast"/>
          <w:trHeight w:val="144" w:hRule="atLeast"/>
        </w:trPr>
        <w:tc>
          <w:tcPr>
            <w:tcW w:w="4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о трёх перпендикулярах</w:t>
            </w:r>
          </w:p>
        </w:tc>
        <w:tc>
          <w:tcPr>
            <w:tcW w:w="10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93" w:type="dxa"/>
            <w:tcBorders/>
            <w:tcMar>
              <w:top w:w="50" w:type="dxa"/>
              <w:left w:w="100" w:type="dxa"/>
            </w:tcMar>
            <w:vAlign w:val="center"/>
          </w:tcPr>
          <w:p>
            <w:pPr>
              <w:spacing w:before="0" w:after="0"/>
              <w:ind w:left="135"/>
              <w:jc w:val="left"/>
            </w:pPr>
          </w:p>
        </w:tc>
      </w:tr>
      <w:tr>
        <w:trPr>
          <w:trHeight w:val="1905" w:hRule="atLeast"/>
          <w:trHeight w:val="144" w:hRule="atLeast"/>
        </w:trPr>
        <w:tc>
          <w:tcPr>
            <w:tcW w:w="4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темам "Перпендикулярность прямых и плоскостей" и "Углы между прямыми и плоскостями"</w:t>
            </w:r>
          </w:p>
        </w:tc>
        <w:tc>
          <w:tcPr>
            <w:tcW w:w="10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93" w:type="dxa"/>
            <w:tcBorders/>
            <w:tcMar>
              <w:top w:w="50" w:type="dxa"/>
              <w:left w:w="100" w:type="dxa"/>
            </w:tcMar>
            <w:vAlign w:val="center"/>
          </w:tcPr>
          <w:p>
            <w:pPr>
              <w:spacing w:before="0" w:after="0"/>
              <w:ind w:left="135"/>
              <w:jc w:val="left"/>
            </w:pPr>
          </w:p>
        </w:tc>
      </w:tr>
      <w:tr>
        <w:trPr>
          <w:trHeight w:val="2445" w:hRule="atLeast"/>
          <w:trHeight w:val="144" w:hRule="atLeast"/>
        </w:trPr>
        <w:tc>
          <w:tcPr>
            <w:tcW w:w="4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многогранника, основные элементы многогранника, выпуклые и невыпуклые многогранники; развёртка многогранника</w:t>
            </w:r>
          </w:p>
        </w:tc>
        <w:tc>
          <w:tcPr>
            <w:tcW w:w="10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93" w:type="dxa"/>
            <w:tcBorders/>
            <w:tcMar>
              <w:top w:w="50" w:type="dxa"/>
              <w:left w:w="100" w:type="dxa"/>
            </w:tcMar>
            <w:vAlign w:val="center"/>
          </w:tcPr>
          <w:p>
            <w:pPr>
              <w:spacing w:before="0" w:after="0"/>
              <w:ind w:left="135"/>
              <w:jc w:val="left"/>
            </w:pPr>
          </w:p>
        </w:tc>
      </w:tr>
      <w:tr>
        <w:trPr>
          <w:trHeight w:val="2025" w:hRule="atLeast"/>
          <w:trHeight w:val="144" w:hRule="atLeast"/>
        </w:trPr>
        <w:tc>
          <w:tcPr>
            <w:tcW w:w="4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Призма: n-угольная призма; грани и основания призмы; прямая и наклонная призмы; боковая и полная поверхность призмы</w:t>
            </w:r>
          </w:p>
        </w:tc>
        <w:tc>
          <w:tcPr>
            <w:tcW w:w="10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93" w:type="dxa"/>
            <w:tcBorders/>
            <w:tcMar>
              <w:top w:w="50" w:type="dxa"/>
              <w:left w:w="100" w:type="dxa"/>
            </w:tcMar>
            <w:vAlign w:val="center"/>
          </w:tcPr>
          <w:p>
            <w:pPr>
              <w:spacing w:before="0" w:after="0"/>
              <w:ind w:left="135"/>
              <w:jc w:val="left"/>
            </w:pPr>
          </w:p>
        </w:tc>
      </w:tr>
      <w:tr>
        <w:trPr>
          <w:trHeight w:val="1095" w:hRule="atLeast"/>
          <w:trHeight w:val="144" w:hRule="atLeast"/>
        </w:trPr>
        <w:tc>
          <w:tcPr>
            <w:tcW w:w="4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Параллелепипед, прямоугольный параллелепипед и его свойства</w:t>
            </w:r>
          </w:p>
        </w:tc>
        <w:tc>
          <w:tcPr>
            <w:tcW w:w="10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93" w:type="dxa"/>
            <w:tcBorders/>
            <w:tcMar>
              <w:top w:w="50" w:type="dxa"/>
              <w:left w:w="100" w:type="dxa"/>
            </w:tcMar>
            <w:vAlign w:val="center"/>
          </w:tcPr>
          <w:p>
            <w:pPr>
              <w:spacing w:before="0" w:after="0"/>
              <w:ind w:left="135"/>
              <w:jc w:val="left"/>
            </w:pPr>
          </w:p>
        </w:tc>
      </w:tr>
      <w:tr>
        <w:trPr>
          <w:trHeight w:val="2175" w:hRule="atLeast"/>
          <w:trHeight w:val="144" w:hRule="atLeast"/>
        </w:trPr>
        <w:tc>
          <w:tcPr>
            <w:tcW w:w="4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Пирамида: n-угольная пирамида, грани и основание пирамиды; боковая и полная поверхность пирамиды; правильная и усечённая пирамида</w:t>
            </w:r>
          </w:p>
        </w:tc>
        <w:tc>
          <w:tcPr>
            <w:tcW w:w="10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93" w:type="dxa"/>
            <w:tcBorders/>
            <w:tcMar>
              <w:top w:w="50" w:type="dxa"/>
              <w:left w:w="100" w:type="dxa"/>
            </w:tcMar>
            <w:vAlign w:val="center"/>
          </w:tcPr>
          <w:p>
            <w:pPr>
              <w:spacing w:before="0" w:after="0"/>
              <w:ind w:left="135"/>
              <w:jc w:val="left"/>
            </w:pPr>
          </w:p>
        </w:tc>
      </w:tr>
      <w:tr>
        <w:trPr>
          <w:trHeight w:val="3240" w:hRule="atLeast"/>
          <w:trHeight w:val="144" w:hRule="atLeast"/>
        </w:trPr>
        <w:tc>
          <w:tcPr>
            <w:tcW w:w="4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Правильные многогранники: понятие правильного многогранника; правильная призма и правильная пирамида; правильная треугольная пирамида и правильный тетраэдр; куб</w:t>
            </w:r>
          </w:p>
        </w:tc>
        <w:tc>
          <w:tcPr>
            <w:tcW w:w="10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93" w:type="dxa"/>
            <w:tcBorders/>
            <w:tcMar>
              <w:top w:w="50" w:type="dxa"/>
              <w:left w:w="100" w:type="dxa"/>
            </w:tcMar>
            <w:vAlign w:val="center"/>
          </w:tcPr>
          <w:p>
            <w:pPr>
              <w:spacing w:before="0" w:after="0"/>
              <w:ind w:left="135"/>
              <w:jc w:val="left"/>
            </w:pPr>
          </w:p>
        </w:tc>
      </w:tr>
      <w:tr>
        <w:trPr>
          <w:trHeight w:val="1365" w:hRule="atLeast"/>
          <w:trHeight w:val="144" w:hRule="atLeast"/>
        </w:trPr>
        <w:tc>
          <w:tcPr>
            <w:tcW w:w="4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о правильных многогранниках: октаэдр, додекаэдр и икосаэдр.</w:t>
            </w:r>
          </w:p>
        </w:tc>
        <w:tc>
          <w:tcPr>
            <w:tcW w:w="10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93" w:type="dxa"/>
            <w:tcBorders/>
            <w:tcMar>
              <w:top w:w="50" w:type="dxa"/>
              <w:left w:w="100" w:type="dxa"/>
            </w:tcMar>
            <w:vAlign w:val="center"/>
          </w:tcPr>
          <w:p>
            <w:pPr>
              <w:spacing w:before="0" w:after="0"/>
              <w:ind w:left="135"/>
              <w:jc w:val="left"/>
            </w:pPr>
          </w:p>
        </w:tc>
      </w:tr>
      <w:tr>
        <w:trPr>
          <w:trHeight w:val="2715" w:hRule="atLeast"/>
          <w:trHeight w:val="144" w:hRule="atLeast"/>
        </w:trPr>
        <w:tc>
          <w:tcPr>
            <w:tcW w:w="4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Симметрия в пространстве: симметрия относительно точки, прямой, плоскости. Элементы симметрии в пирамидах, параллелепипедах, правильных многогранниках</w:t>
            </w:r>
          </w:p>
        </w:tc>
        <w:tc>
          <w:tcPr>
            <w:tcW w:w="10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93" w:type="dxa"/>
            <w:tcBorders/>
            <w:tcMar>
              <w:top w:w="50" w:type="dxa"/>
              <w:left w:w="100" w:type="dxa"/>
            </w:tcMar>
            <w:vAlign w:val="center"/>
          </w:tcPr>
          <w:p>
            <w:pPr>
              <w:spacing w:before="0" w:after="0"/>
              <w:ind w:left="135"/>
              <w:jc w:val="left"/>
            </w:pPr>
          </w:p>
        </w:tc>
      </w:tr>
      <w:tr>
        <w:trPr>
          <w:trHeight w:val="1365" w:hRule="atLeast"/>
          <w:trHeight w:val="144" w:hRule="atLeast"/>
        </w:trPr>
        <w:tc>
          <w:tcPr>
            <w:tcW w:w="4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Вычисление элементов многогранников: рёбра, диагонали, углы</w:t>
            </w:r>
          </w:p>
        </w:tc>
        <w:tc>
          <w:tcPr>
            <w:tcW w:w="10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93" w:type="dxa"/>
            <w:tcBorders/>
            <w:tcMar>
              <w:top w:w="50" w:type="dxa"/>
              <w:left w:w="100" w:type="dxa"/>
            </w:tcMar>
            <w:vAlign w:val="center"/>
          </w:tcPr>
          <w:p>
            <w:pPr>
              <w:spacing w:before="0" w:after="0"/>
              <w:ind w:left="135"/>
              <w:jc w:val="left"/>
            </w:pPr>
          </w:p>
        </w:tc>
      </w:tr>
      <w:tr>
        <w:trPr>
          <w:trHeight w:val="2385" w:hRule="atLeast"/>
          <w:trHeight w:val="144" w:hRule="atLeast"/>
        </w:trPr>
        <w:tc>
          <w:tcPr>
            <w:tcW w:w="4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Площадь боковой поверхности и полной поверхности прямой призмы, площадь оснований, теорема о боковой поверхности прямой призмы</w:t>
            </w:r>
          </w:p>
        </w:tc>
        <w:tc>
          <w:tcPr>
            <w:tcW w:w="10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93" w:type="dxa"/>
            <w:tcBorders/>
            <w:tcMar>
              <w:top w:w="50" w:type="dxa"/>
              <w:left w:w="100" w:type="dxa"/>
            </w:tcMar>
            <w:vAlign w:val="center"/>
          </w:tcPr>
          <w:p>
            <w:pPr>
              <w:spacing w:before="0" w:after="0"/>
              <w:ind w:left="135"/>
              <w:jc w:val="left"/>
            </w:pPr>
          </w:p>
        </w:tc>
      </w:tr>
      <w:tr>
        <w:trPr>
          <w:trHeight w:val="2175" w:hRule="atLeast"/>
          <w:trHeight w:val="144" w:hRule="atLeast"/>
        </w:trPr>
        <w:tc>
          <w:tcPr>
            <w:tcW w:w="4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Площадь боковой поверхности и поверхности правильной пирамиды, теорема о площади боковой поверхности усечённой пирамиды</w:t>
            </w:r>
          </w:p>
        </w:tc>
        <w:tc>
          <w:tcPr>
            <w:tcW w:w="10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93" w:type="dxa"/>
            <w:tcBorders/>
            <w:tcMar>
              <w:top w:w="50" w:type="dxa"/>
              <w:left w:w="100" w:type="dxa"/>
            </w:tcMar>
            <w:vAlign w:val="center"/>
          </w:tcPr>
          <w:p>
            <w:pPr>
              <w:spacing w:before="0" w:after="0"/>
              <w:ind w:left="135"/>
              <w:jc w:val="left"/>
            </w:pPr>
          </w:p>
        </w:tc>
      </w:tr>
      <w:tr>
        <w:trPr>
          <w:trHeight w:val="825" w:hRule="atLeast"/>
          <w:trHeight w:val="144" w:hRule="atLeast"/>
        </w:trPr>
        <w:tc>
          <w:tcPr>
            <w:tcW w:w="4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"Многогранники"</w:t>
            </w:r>
          </w:p>
        </w:tc>
        <w:tc>
          <w:tcPr>
            <w:tcW w:w="10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93" w:type="dxa"/>
            <w:tcBorders/>
            <w:tcMar>
              <w:top w:w="50" w:type="dxa"/>
              <w:left w:w="100" w:type="dxa"/>
            </w:tcMar>
            <w:vAlign w:val="center"/>
          </w:tcPr>
          <w:p>
            <w:pPr>
              <w:spacing w:before="0" w:after="0"/>
              <w:ind w:left="135"/>
              <w:jc w:val="left"/>
            </w:pPr>
          </w:p>
        </w:tc>
      </w:tr>
      <w:tr>
        <w:trPr>
          <w:trHeight w:val="300" w:hRule="atLeast"/>
          <w:trHeight w:val="144" w:hRule="atLeast"/>
        </w:trPr>
        <w:tc>
          <w:tcPr>
            <w:tcW w:w="4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об объёме</w:t>
            </w:r>
          </w:p>
        </w:tc>
        <w:tc>
          <w:tcPr>
            <w:tcW w:w="10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93" w:type="dxa"/>
            <w:tcBorders/>
            <w:tcMar>
              <w:top w:w="50" w:type="dxa"/>
              <w:left w:w="100" w:type="dxa"/>
            </w:tcMar>
            <w:vAlign w:val="center"/>
          </w:tcPr>
          <w:p>
            <w:pPr>
              <w:spacing w:before="0" w:after="0"/>
              <w:ind w:left="135"/>
              <w:jc w:val="left"/>
            </w:pPr>
          </w:p>
        </w:tc>
      </w:tr>
      <w:tr>
        <w:trPr>
          <w:trHeight w:val="300" w:hRule="atLeast"/>
          <w:trHeight w:val="144" w:hRule="atLeast"/>
        </w:trPr>
        <w:tc>
          <w:tcPr>
            <w:tcW w:w="4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Объём пирамиды</w:t>
            </w:r>
          </w:p>
        </w:tc>
        <w:tc>
          <w:tcPr>
            <w:tcW w:w="10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93" w:type="dxa"/>
            <w:tcBorders/>
            <w:tcMar>
              <w:top w:w="50" w:type="dxa"/>
              <w:left w:w="100" w:type="dxa"/>
            </w:tcMar>
            <w:vAlign w:val="center"/>
          </w:tcPr>
          <w:p>
            <w:pPr>
              <w:spacing w:before="0" w:after="0"/>
              <w:ind w:left="135"/>
              <w:jc w:val="left"/>
            </w:pPr>
          </w:p>
        </w:tc>
      </w:tr>
      <w:tr>
        <w:trPr>
          <w:trHeight w:val="300" w:hRule="atLeast"/>
          <w:trHeight w:val="144" w:hRule="atLeast"/>
        </w:trPr>
        <w:tc>
          <w:tcPr>
            <w:tcW w:w="4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Объём пирамиды</w:t>
            </w:r>
          </w:p>
        </w:tc>
        <w:tc>
          <w:tcPr>
            <w:tcW w:w="10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93" w:type="dxa"/>
            <w:tcBorders/>
            <w:tcMar>
              <w:top w:w="50" w:type="dxa"/>
              <w:left w:w="100" w:type="dxa"/>
            </w:tcMar>
            <w:vAlign w:val="center"/>
          </w:tcPr>
          <w:p>
            <w:pPr>
              <w:spacing w:before="0" w:after="0"/>
              <w:ind w:left="135"/>
              <w:jc w:val="left"/>
            </w:pPr>
          </w:p>
        </w:tc>
      </w:tr>
      <w:tr>
        <w:trPr>
          <w:trHeight w:val="300" w:hRule="atLeast"/>
          <w:trHeight w:val="144" w:hRule="atLeast"/>
        </w:trPr>
        <w:tc>
          <w:tcPr>
            <w:tcW w:w="4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Объём пирамиды</w:t>
            </w:r>
          </w:p>
        </w:tc>
        <w:tc>
          <w:tcPr>
            <w:tcW w:w="10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93" w:type="dxa"/>
            <w:tcBorders/>
            <w:tcMar>
              <w:top w:w="50" w:type="dxa"/>
              <w:left w:w="100" w:type="dxa"/>
            </w:tcMar>
            <w:vAlign w:val="center"/>
          </w:tcPr>
          <w:p>
            <w:pPr>
              <w:spacing w:before="0" w:after="0"/>
              <w:ind w:left="135"/>
              <w:jc w:val="left"/>
            </w:pPr>
          </w:p>
        </w:tc>
      </w:tr>
      <w:tr>
        <w:trPr>
          <w:trHeight w:val="300" w:hRule="atLeast"/>
          <w:trHeight w:val="144" w:hRule="atLeast"/>
        </w:trPr>
        <w:tc>
          <w:tcPr>
            <w:tcW w:w="4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Объём пирамиды</w:t>
            </w:r>
          </w:p>
        </w:tc>
        <w:tc>
          <w:tcPr>
            <w:tcW w:w="10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93" w:type="dxa"/>
            <w:tcBorders/>
            <w:tcMar>
              <w:top w:w="50" w:type="dxa"/>
              <w:left w:w="100" w:type="dxa"/>
            </w:tcMar>
            <w:vAlign w:val="center"/>
          </w:tcPr>
          <w:p>
            <w:pPr>
              <w:spacing w:before="0" w:after="0"/>
              <w:ind w:left="135"/>
              <w:jc w:val="left"/>
            </w:pPr>
          </w:p>
        </w:tc>
      </w:tr>
      <w:tr>
        <w:trPr>
          <w:trHeight w:val="300" w:hRule="atLeast"/>
          <w:trHeight w:val="144" w:hRule="atLeast"/>
        </w:trPr>
        <w:tc>
          <w:tcPr>
            <w:tcW w:w="4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Объём призмы</w:t>
            </w:r>
          </w:p>
        </w:tc>
        <w:tc>
          <w:tcPr>
            <w:tcW w:w="10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93" w:type="dxa"/>
            <w:tcBorders/>
            <w:tcMar>
              <w:top w:w="50" w:type="dxa"/>
              <w:left w:w="100" w:type="dxa"/>
            </w:tcMar>
            <w:vAlign w:val="center"/>
          </w:tcPr>
          <w:p>
            <w:pPr>
              <w:spacing w:before="0" w:after="0"/>
              <w:ind w:left="135"/>
              <w:jc w:val="left"/>
            </w:pPr>
          </w:p>
        </w:tc>
      </w:tr>
      <w:tr>
        <w:trPr>
          <w:trHeight w:val="300" w:hRule="atLeast"/>
          <w:trHeight w:val="144" w:hRule="atLeast"/>
        </w:trPr>
        <w:tc>
          <w:tcPr>
            <w:tcW w:w="4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Объём призмы</w:t>
            </w:r>
          </w:p>
        </w:tc>
        <w:tc>
          <w:tcPr>
            <w:tcW w:w="10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93" w:type="dxa"/>
            <w:tcBorders/>
            <w:tcMar>
              <w:top w:w="50" w:type="dxa"/>
              <w:left w:w="100" w:type="dxa"/>
            </w:tcMar>
            <w:vAlign w:val="center"/>
          </w:tcPr>
          <w:p>
            <w:pPr>
              <w:spacing w:before="0" w:after="0"/>
              <w:ind w:left="135"/>
              <w:jc w:val="left"/>
            </w:pPr>
          </w:p>
        </w:tc>
      </w:tr>
      <w:tr>
        <w:trPr>
          <w:trHeight w:val="300" w:hRule="atLeast"/>
          <w:trHeight w:val="144" w:hRule="atLeast"/>
        </w:trPr>
        <w:tc>
          <w:tcPr>
            <w:tcW w:w="4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Объём призмы</w:t>
            </w:r>
          </w:p>
        </w:tc>
        <w:tc>
          <w:tcPr>
            <w:tcW w:w="10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93" w:type="dxa"/>
            <w:tcBorders/>
            <w:tcMar>
              <w:top w:w="50" w:type="dxa"/>
              <w:left w:w="100" w:type="dxa"/>
            </w:tcMar>
            <w:vAlign w:val="center"/>
          </w:tcPr>
          <w:p>
            <w:pPr>
              <w:spacing w:before="0" w:after="0"/>
              <w:ind w:left="135"/>
              <w:jc w:val="left"/>
            </w:pPr>
          </w:p>
        </w:tc>
      </w:tr>
      <w:tr>
        <w:trPr>
          <w:trHeight w:val="825" w:hRule="atLeast"/>
          <w:trHeight w:val="144" w:hRule="atLeast"/>
        </w:trPr>
        <w:tc>
          <w:tcPr>
            <w:tcW w:w="4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"Объёмы многогранников"</w:t>
            </w:r>
          </w:p>
        </w:tc>
        <w:tc>
          <w:tcPr>
            <w:tcW w:w="10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93" w:type="dxa"/>
            <w:tcBorders/>
            <w:tcMar>
              <w:top w:w="50" w:type="dxa"/>
              <w:left w:w="100" w:type="dxa"/>
            </w:tcMar>
            <w:vAlign w:val="center"/>
          </w:tcPr>
          <w:p>
            <w:pPr>
              <w:spacing w:before="0" w:after="0"/>
              <w:ind w:left="135"/>
              <w:jc w:val="left"/>
            </w:pPr>
          </w:p>
        </w:tc>
      </w:tr>
      <w:tr>
        <w:trPr>
          <w:trHeight w:val="1635" w:hRule="atLeast"/>
          <w:trHeight w:val="144" w:hRule="atLeast"/>
        </w:trPr>
        <w:tc>
          <w:tcPr>
            <w:tcW w:w="4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систематизация знаний. Построение сечений в многограннике</w:t>
            </w:r>
          </w:p>
        </w:tc>
        <w:tc>
          <w:tcPr>
            <w:tcW w:w="10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93" w:type="dxa"/>
            <w:tcBorders/>
            <w:tcMar>
              <w:top w:w="50" w:type="dxa"/>
              <w:left w:w="100" w:type="dxa"/>
            </w:tcMar>
            <w:vAlign w:val="center"/>
          </w:tcPr>
          <w:p>
            <w:pPr>
              <w:spacing w:before="0" w:after="0"/>
              <w:ind w:left="135"/>
              <w:jc w:val="left"/>
            </w:pPr>
          </w:p>
        </w:tc>
      </w:tr>
      <w:tr>
        <w:trPr>
          <w:trHeight w:val="2970" w:hRule="atLeast"/>
          <w:trHeight w:val="144" w:hRule="atLeast"/>
        </w:trPr>
        <w:tc>
          <w:tcPr>
            <w:tcW w:w="4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систематизация знаний. Вычисление расстояний: между двумя точками, от точки до прямой, от точки до плоскости, между скрещивающимися прямыми</w:t>
            </w:r>
          </w:p>
        </w:tc>
        <w:tc>
          <w:tcPr>
            <w:tcW w:w="10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93" w:type="dxa"/>
            <w:tcBorders/>
            <w:tcMar>
              <w:top w:w="50" w:type="dxa"/>
              <w:left w:w="100" w:type="dxa"/>
            </w:tcMar>
            <w:vAlign w:val="center"/>
          </w:tcPr>
          <w:p>
            <w:pPr>
              <w:spacing w:before="0" w:after="0"/>
              <w:ind w:left="135"/>
              <w:jc w:val="left"/>
            </w:pPr>
          </w:p>
        </w:tc>
      </w:tr>
      <w:tr>
        <w:trPr>
          <w:trHeight w:val="555" w:hRule="atLeast"/>
          <w:trHeight w:val="144" w:hRule="atLeast"/>
        </w:trPr>
        <w:tc>
          <w:tcPr>
            <w:tcW w:w="4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w:t>
            </w:r>
          </w:p>
        </w:tc>
        <w:tc>
          <w:tcPr>
            <w:tcW w:w="10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93" w:type="dxa"/>
            <w:tcBorders/>
            <w:tcMar>
              <w:top w:w="50" w:type="dxa"/>
              <w:left w:w="100" w:type="dxa"/>
            </w:tcMar>
            <w:vAlign w:val="center"/>
          </w:tcPr>
          <w:p>
            <w:pPr>
              <w:spacing w:before="0" w:after="0"/>
              <w:ind w:left="135"/>
              <w:jc w:val="left"/>
            </w:pPr>
          </w:p>
        </w:tc>
      </w:tr>
      <w:tr>
        <w:trPr>
          <w:trHeight w:val="3720" w:hRule="atLeast"/>
          <w:trHeight w:val="144" w:hRule="atLeast"/>
        </w:trPr>
        <w:tc>
          <w:tcPr>
            <w:tcW w:w="4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систематизация знаний. Вычисление углов: между скрещивающимися прямыми, между прямой и плоскостью, двугранных углов, углов между плоскостями</w:t>
            </w:r>
          </w:p>
        </w:tc>
        <w:tc>
          <w:tcPr>
            <w:tcW w:w="10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93"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7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8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745"/>
        <w:gridCol w:w="2720"/>
        <w:gridCol w:w="1542"/>
        <w:gridCol w:w="2598"/>
        <w:gridCol w:w="2710"/>
        <w:gridCol w:w="3238"/>
        <w:gridCol w:w="41"/>
      </w:tblGrid>
      <w:tr>
        <w:trPr>
          <w:trHeight w:val="300" w:hRule="atLeast"/>
          <w:trHeight w:val="144" w:hRule="atLeast"/>
        </w:trPr>
        <w:tc>
          <w:tcPr>
            <w:tcW w:w="52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26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7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81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9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109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Сфера и шар: центр, радиус, диаметр; площадь поверхности сферы</w:t>
            </w:r>
          </w:p>
        </w:tc>
        <w:tc>
          <w:tcPr>
            <w:tcW w:w="10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66" w:type="dxa"/>
            <w:tcBorders/>
            <w:tcMar>
              <w:top w:w="50" w:type="dxa"/>
              <w:left w:w="100" w:type="dxa"/>
            </w:tcMar>
            <w:vAlign w:val="center"/>
          </w:tcPr>
          <w:p>
            <w:pPr>
              <w:spacing w:before="0" w:after="0"/>
              <w:ind w:left="135"/>
              <w:jc w:val="left"/>
            </w:pPr>
          </w:p>
        </w:tc>
      </w:tr>
      <w:tr>
        <w:trPr>
          <w:trHeight w:val="217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Взаимное расположение сферы и плоскости; касательная плоскость к сфере; площадь сферы</w:t>
            </w:r>
          </w:p>
        </w:tc>
        <w:tc>
          <w:tcPr>
            <w:tcW w:w="10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66" w:type="dxa"/>
            <w:tcBorders/>
            <w:tcMar>
              <w:top w:w="50" w:type="dxa"/>
              <w:left w:w="100" w:type="dxa"/>
            </w:tcMar>
            <w:vAlign w:val="center"/>
          </w:tcPr>
          <w:p>
            <w:pPr>
              <w:spacing w:before="0" w:after="0"/>
              <w:ind w:left="135"/>
              <w:jc w:val="left"/>
            </w:pPr>
          </w:p>
        </w:tc>
      </w:tr>
      <w:tr>
        <w:trPr>
          <w:trHeight w:val="109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сферы, шара на плоскости. Сечения шара</w:t>
            </w:r>
          </w:p>
        </w:tc>
        <w:tc>
          <w:tcPr>
            <w:tcW w:w="10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66" w:type="dxa"/>
            <w:tcBorders/>
            <w:tcMar>
              <w:top w:w="50" w:type="dxa"/>
              <w:left w:w="100" w:type="dxa"/>
            </w:tcMar>
            <w:vAlign w:val="center"/>
          </w:tcPr>
          <w:p>
            <w:pPr>
              <w:spacing w:before="0" w:after="0"/>
              <w:ind w:left="135"/>
              <w:jc w:val="left"/>
            </w:pPr>
          </w:p>
        </w:tc>
      </w:tr>
      <w:tr>
        <w:trPr>
          <w:trHeight w:val="190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Цилиндрическая поверхность, образующие цилиндрической поверхности, ось цилиндрической поверхности</w:t>
            </w:r>
          </w:p>
        </w:tc>
        <w:tc>
          <w:tcPr>
            <w:tcW w:w="10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66" w:type="dxa"/>
            <w:tcBorders/>
            <w:tcMar>
              <w:top w:w="50" w:type="dxa"/>
              <w:left w:w="100" w:type="dxa"/>
            </w:tcMar>
            <w:vAlign w:val="center"/>
          </w:tcPr>
          <w:p>
            <w:pPr>
              <w:spacing w:before="0" w:after="0"/>
              <w:ind w:left="135"/>
              <w:jc w:val="left"/>
            </w:pPr>
          </w:p>
        </w:tc>
      </w:tr>
      <w:tr>
        <w:trPr>
          <w:trHeight w:val="217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Цилиндр: основания и боковая поверхность, образующая и ось; площадь боковой и полной поверхности</w:t>
            </w:r>
          </w:p>
        </w:tc>
        <w:tc>
          <w:tcPr>
            <w:tcW w:w="10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66" w:type="dxa"/>
            <w:tcBorders/>
            <w:tcMar>
              <w:top w:w="50" w:type="dxa"/>
              <w:left w:w="100" w:type="dxa"/>
            </w:tcMar>
            <w:vAlign w:val="center"/>
          </w:tcPr>
          <w:p>
            <w:pPr>
              <w:spacing w:before="0" w:after="0"/>
              <w:ind w:left="135"/>
              <w:jc w:val="left"/>
            </w:pPr>
          </w:p>
        </w:tc>
      </w:tr>
      <w:tr>
        <w:trPr>
          <w:trHeight w:val="271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цилиндра на плоскости. Развёртка цилиндра. Сечения цилиндра (плоскостью, параллельной или перпендикулярной оси цилиндра)</w:t>
            </w:r>
          </w:p>
        </w:tc>
        <w:tc>
          <w:tcPr>
            <w:tcW w:w="10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66" w:type="dxa"/>
            <w:tcBorders/>
            <w:tcMar>
              <w:top w:w="50" w:type="dxa"/>
              <w:left w:w="100" w:type="dxa"/>
            </w:tcMar>
            <w:vAlign w:val="center"/>
          </w:tcPr>
          <w:p>
            <w:pPr>
              <w:spacing w:before="0" w:after="0"/>
              <w:ind w:left="135"/>
              <w:jc w:val="left"/>
            </w:pPr>
          </w:p>
        </w:tc>
      </w:tr>
      <w:tr>
        <w:trPr>
          <w:trHeight w:val="2190"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Коническая поверхность, образующие конической поверхности, ось и вершина конической поверхности</w:t>
            </w:r>
          </w:p>
        </w:tc>
        <w:tc>
          <w:tcPr>
            <w:tcW w:w="10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66" w:type="dxa"/>
            <w:tcBorders/>
            <w:tcMar>
              <w:top w:w="50" w:type="dxa"/>
              <w:left w:w="100" w:type="dxa"/>
            </w:tcMar>
            <w:vAlign w:val="center"/>
          </w:tcPr>
          <w:p>
            <w:pPr>
              <w:spacing w:before="0" w:after="0"/>
              <w:ind w:left="135"/>
              <w:jc w:val="left"/>
            </w:pPr>
          </w:p>
        </w:tc>
      </w:tr>
      <w:tr>
        <w:trPr>
          <w:trHeight w:val="163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Конус: основание и вершина, образующая и ось; площадь боковой и полной поверхности</w:t>
            </w:r>
          </w:p>
        </w:tc>
        <w:tc>
          <w:tcPr>
            <w:tcW w:w="10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66" w:type="dxa"/>
            <w:tcBorders/>
            <w:tcMar>
              <w:top w:w="50" w:type="dxa"/>
              <w:left w:w="100" w:type="dxa"/>
            </w:tcMar>
            <w:vAlign w:val="center"/>
          </w:tcPr>
          <w:p>
            <w:pPr>
              <w:spacing w:before="0" w:after="0"/>
              <w:ind w:left="135"/>
              <w:jc w:val="left"/>
            </w:pPr>
          </w:p>
        </w:tc>
      </w:tr>
      <w:tr>
        <w:trPr>
          <w:trHeight w:val="163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Усечённый конус: образующие и высота; основания и боковая поверхность</w:t>
            </w:r>
          </w:p>
        </w:tc>
        <w:tc>
          <w:tcPr>
            <w:tcW w:w="10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66" w:type="dxa"/>
            <w:tcBorders/>
            <w:tcMar>
              <w:top w:w="50" w:type="dxa"/>
              <w:left w:w="100" w:type="dxa"/>
            </w:tcMar>
            <w:vAlign w:val="center"/>
          </w:tcPr>
          <w:p>
            <w:pPr>
              <w:spacing w:before="0" w:after="0"/>
              <w:ind w:left="135"/>
              <w:jc w:val="left"/>
            </w:pPr>
          </w:p>
        </w:tc>
      </w:tr>
      <w:tr>
        <w:trPr>
          <w:trHeight w:val="2970"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конуса на плоскости. Развёртка конуса. Сечения конуса (плоскостью, параллельной основанию, и плоскостью, проходящей через вершину)</w:t>
            </w:r>
          </w:p>
        </w:tc>
        <w:tc>
          <w:tcPr>
            <w:tcW w:w="10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66" w:type="dxa"/>
            <w:tcBorders/>
            <w:tcMar>
              <w:top w:w="50" w:type="dxa"/>
              <w:left w:w="100" w:type="dxa"/>
            </w:tcMar>
            <w:vAlign w:val="center"/>
          </w:tcPr>
          <w:p>
            <w:pPr>
              <w:spacing w:before="0" w:after="0"/>
              <w:ind w:left="135"/>
              <w:jc w:val="left"/>
            </w:pPr>
          </w:p>
        </w:tc>
      </w:tr>
      <w:tr>
        <w:trPr>
          <w:trHeight w:val="82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Комбинация тел вращения и многогранников</w:t>
            </w:r>
          </w:p>
        </w:tc>
        <w:tc>
          <w:tcPr>
            <w:tcW w:w="10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66" w:type="dxa"/>
            <w:tcBorders/>
            <w:tcMar>
              <w:top w:w="50" w:type="dxa"/>
              <w:left w:w="100" w:type="dxa"/>
            </w:tcMar>
            <w:vAlign w:val="center"/>
          </w:tcPr>
          <w:p>
            <w:pPr>
              <w:spacing w:before="0" w:after="0"/>
              <w:ind w:left="135"/>
              <w:jc w:val="left"/>
            </w:pPr>
          </w:p>
        </w:tc>
      </w:tr>
      <w:tr>
        <w:trPr>
          <w:trHeight w:val="163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Многогранник, описанный около сферы; сфера, вписанная в многогранник или в тело вращения</w:t>
            </w:r>
          </w:p>
        </w:tc>
        <w:tc>
          <w:tcPr>
            <w:tcW w:w="10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66" w:type="dxa"/>
            <w:tcBorders/>
            <w:tcMar>
              <w:top w:w="50" w:type="dxa"/>
              <w:left w:w="100" w:type="dxa"/>
            </w:tcMar>
            <w:vAlign w:val="center"/>
          </w:tcPr>
          <w:p>
            <w:pPr>
              <w:spacing w:before="0" w:after="0"/>
              <w:ind w:left="135"/>
              <w:jc w:val="left"/>
            </w:pPr>
          </w:p>
        </w:tc>
      </w:tr>
      <w:tr>
        <w:trPr>
          <w:trHeight w:val="109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об объёме. Основные свойства объёмов тел</w:t>
            </w:r>
          </w:p>
        </w:tc>
        <w:tc>
          <w:tcPr>
            <w:tcW w:w="10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66" w:type="dxa"/>
            <w:tcBorders/>
            <w:tcMar>
              <w:top w:w="50" w:type="dxa"/>
              <w:left w:w="100" w:type="dxa"/>
            </w:tcMar>
            <w:vAlign w:val="center"/>
          </w:tcPr>
          <w:p>
            <w:pPr>
              <w:spacing w:before="0" w:after="0"/>
              <w:ind w:left="135"/>
              <w:jc w:val="left"/>
            </w:pPr>
          </w:p>
        </w:tc>
      </w:tr>
      <w:tr>
        <w:trPr>
          <w:trHeight w:val="55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Объём цилиндра, конуса</w:t>
            </w:r>
          </w:p>
        </w:tc>
        <w:tc>
          <w:tcPr>
            <w:tcW w:w="10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66" w:type="dxa"/>
            <w:tcBorders/>
            <w:tcMar>
              <w:top w:w="50" w:type="dxa"/>
              <w:left w:w="100" w:type="dxa"/>
            </w:tcMar>
            <w:vAlign w:val="center"/>
          </w:tcPr>
          <w:p>
            <w:pPr>
              <w:spacing w:before="0" w:after="0"/>
              <w:ind w:left="135"/>
              <w:jc w:val="left"/>
            </w:pPr>
          </w:p>
        </w:tc>
      </w:tr>
      <w:tr>
        <w:trPr>
          <w:trHeight w:val="55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Объём шара и площадь сферы</w:t>
            </w:r>
          </w:p>
        </w:tc>
        <w:tc>
          <w:tcPr>
            <w:tcW w:w="10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66" w:type="dxa"/>
            <w:tcBorders/>
            <w:tcMar>
              <w:top w:w="50" w:type="dxa"/>
              <w:left w:w="100" w:type="dxa"/>
            </w:tcMar>
            <w:vAlign w:val="center"/>
          </w:tcPr>
          <w:p>
            <w:pPr>
              <w:spacing w:before="0" w:after="0"/>
              <w:ind w:left="135"/>
              <w:jc w:val="left"/>
            </w:pPr>
          </w:p>
        </w:tc>
      </w:tr>
      <w:tr>
        <w:trPr>
          <w:trHeight w:val="190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Подобные тела в пространстве. Соотношения между площадями поверхностей, объёмами подобных тел</w:t>
            </w:r>
          </w:p>
        </w:tc>
        <w:tc>
          <w:tcPr>
            <w:tcW w:w="10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66" w:type="dxa"/>
            <w:tcBorders/>
            <w:tcMar>
              <w:top w:w="50" w:type="dxa"/>
              <w:left w:w="100" w:type="dxa"/>
            </w:tcMar>
            <w:vAlign w:val="center"/>
          </w:tcPr>
          <w:p>
            <w:pPr>
              <w:spacing w:before="0" w:after="0"/>
              <w:ind w:left="135"/>
              <w:jc w:val="left"/>
            </w:pPr>
          </w:p>
        </w:tc>
      </w:tr>
      <w:tr>
        <w:trPr>
          <w:trHeight w:val="109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темам "Тела вращения" и "Объемы тел"</w:t>
            </w:r>
          </w:p>
        </w:tc>
        <w:tc>
          <w:tcPr>
            <w:tcW w:w="10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66" w:type="dxa"/>
            <w:tcBorders/>
            <w:tcMar>
              <w:top w:w="50" w:type="dxa"/>
              <w:left w:w="100" w:type="dxa"/>
            </w:tcMar>
            <w:vAlign w:val="center"/>
          </w:tcPr>
          <w:p>
            <w:pPr>
              <w:spacing w:before="0" w:after="0"/>
              <w:ind w:left="135"/>
              <w:jc w:val="left"/>
            </w:pPr>
          </w:p>
        </w:tc>
      </w:tr>
      <w:tr>
        <w:trPr>
          <w:trHeight w:val="82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Вектор на плоскости и в пространстве</w:t>
            </w:r>
          </w:p>
        </w:tc>
        <w:tc>
          <w:tcPr>
            <w:tcW w:w="10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66" w:type="dxa"/>
            <w:tcBorders/>
            <w:tcMar>
              <w:top w:w="50" w:type="dxa"/>
              <w:left w:w="100" w:type="dxa"/>
            </w:tcMar>
            <w:vAlign w:val="center"/>
          </w:tcPr>
          <w:p>
            <w:pPr>
              <w:spacing w:before="0" w:after="0"/>
              <w:ind w:left="135"/>
              <w:jc w:val="left"/>
            </w:pPr>
          </w:p>
        </w:tc>
      </w:tr>
      <w:tr>
        <w:trPr>
          <w:trHeight w:val="82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векторов</w:t>
            </w:r>
          </w:p>
        </w:tc>
        <w:tc>
          <w:tcPr>
            <w:tcW w:w="10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66" w:type="dxa"/>
            <w:tcBorders/>
            <w:tcMar>
              <w:top w:w="50" w:type="dxa"/>
              <w:left w:w="100" w:type="dxa"/>
            </w:tcMar>
            <w:vAlign w:val="center"/>
          </w:tcPr>
          <w:p>
            <w:pPr>
              <w:spacing w:before="0" w:after="0"/>
              <w:ind w:left="135"/>
              <w:jc w:val="left"/>
            </w:pPr>
          </w:p>
        </w:tc>
      </w:tr>
      <w:tr>
        <w:trPr>
          <w:trHeight w:val="55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вектора на число</w:t>
            </w:r>
          </w:p>
        </w:tc>
        <w:tc>
          <w:tcPr>
            <w:tcW w:w="10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66" w:type="dxa"/>
            <w:tcBorders/>
            <w:tcMar>
              <w:top w:w="50" w:type="dxa"/>
              <w:left w:w="100" w:type="dxa"/>
            </w:tcMar>
            <w:vAlign w:val="center"/>
          </w:tcPr>
          <w:p>
            <w:pPr>
              <w:spacing w:before="0" w:after="0"/>
              <w:ind w:left="135"/>
              <w:jc w:val="left"/>
            </w:pPr>
          </w:p>
        </w:tc>
      </w:tr>
      <w:tr>
        <w:trPr>
          <w:trHeight w:val="136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Разложение вектора по трём некомпланарным векторам. Правило параллелепипеда</w:t>
            </w:r>
          </w:p>
        </w:tc>
        <w:tc>
          <w:tcPr>
            <w:tcW w:w="10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66" w:type="dxa"/>
            <w:tcBorders/>
            <w:tcMar>
              <w:top w:w="50" w:type="dxa"/>
              <w:left w:w="100" w:type="dxa"/>
            </w:tcMar>
            <w:vAlign w:val="center"/>
          </w:tcPr>
          <w:p>
            <w:pPr>
              <w:spacing w:before="0" w:after="0"/>
              <w:ind w:left="135"/>
              <w:jc w:val="left"/>
            </w:pPr>
          </w:p>
        </w:tc>
      </w:tr>
      <w:tr>
        <w:trPr>
          <w:trHeight w:val="136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связанных с применением правил действий с векторами</w:t>
            </w:r>
          </w:p>
        </w:tc>
        <w:tc>
          <w:tcPr>
            <w:tcW w:w="10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66" w:type="dxa"/>
            <w:tcBorders/>
            <w:tcMar>
              <w:top w:w="50" w:type="dxa"/>
              <w:left w:w="100" w:type="dxa"/>
            </w:tcMar>
            <w:vAlign w:val="center"/>
          </w:tcPr>
          <w:p>
            <w:pPr>
              <w:spacing w:before="0" w:after="0"/>
              <w:ind w:left="135"/>
              <w:jc w:val="left"/>
            </w:pPr>
          </w:p>
        </w:tc>
      </w:tr>
      <w:tr>
        <w:trPr>
          <w:trHeight w:val="244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Прямоугольная система координат в пространстве. Координаты вектора. Простейшие задачи в координатах</w:t>
            </w:r>
          </w:p>
        </w:tc>
        <w:tc>
          <w:tcPr>
            <w:tcW w:w="10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66" w:type="dxa"/>
            <w:tcBorders/>
            <w:tcMar>
              <w:top w:w="50" w:type="dxa"/>
              <w:left w:w="100" w:type="dxa"/>
            </w:tcMar>
            <w:vAlign w:val="center"/>
          </w:tcPr>
          <w:p>
            <w:pPr>
              <w:spacing w:before="0" w:after="0"/>
              <w:ind w:left="135"/>
              <w:jc w:val="left"/>
            </w:pPr>
          </w:p>
        </w:tc>
      </w:tr>
      <w:tr>
        <w:trPr>
          <w:trHeight w:val="136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Угол между векторами. Скалярное произведение векторов</w:t>
            </w:r>
          </w:p>
        </w:tc>
        <w:tc>
          <w:tcPr>
            <w:tcW w:w="10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66" w:type="dxa"/>
            <w:tcBorders/>
            <w:tcMar>
              <w:top w:w="50" w:type="dxa"/>
              <w:left w:w="100" w:type="dxa"/>
            </w:tcMar>
            <w:vAlign w:val="center"/>
          </w:tcPr>
          <w:p>
            <w:pPr>
              <w:spacing w:before="0" w:after="0"/>
              <w:ind w:left="135"/>
              <w:jc w:val="left"/>
            </w:pPr>
          </w:p>
        </w:tc>
      </w:tr>
      <w:tr>
        <w:trPr>
          <w:trHeight w:val="82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Вычисление углов между прямыми и плоскостями</w:t>
            </w:r>
          </w:p>
        </w:tc>
        <w:tc>
          <w:tcPr>
            <w:tcW w:w="10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66" w:type="dxa"/>
            <w:tcBorders/>
            <w:tcMar>
              <w:top w:w="50" w:type="dxa"/>
              <w:left w:w="100" w:type="dxa"/>
            </w:tcMar>
            <w:vAlign w:val="center"/>
          </w:tcPr>
          <w:p>
            <w:pPr>
              <w:spacing w:before="0" w:after="0"/>
              <w:ind w:left="135"/>
              <w:jc w:val="left"/>
            </w:pPr>
          </w:p>
        </w:tc>
      </w:tr>
      <w:tr>
        <w:trPr>
          <w:trHeight w:val="136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Координатно-векторный метод при решении геометрических задач</w:t>
            </w:r>
          </w:p>
        </w:tc>
        <w:tc>
          <w:tcPr>
            <w:tcW w:w="10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66" w:type="dxa"/>
            <w:tcBorders/>
            <w:tcMar>
              <w:top w:w="50" w:type="dxa"/>
              <w:left w:w="100" w:type="dxa"/>
            </w:tcMar>
            <w:vAlign w:val="center"/>
          </w:tcPr>
          <w:p>
            <w:pPr>
              <w:spacing w:before="0" w:after="0"/>
              <w:ind w:left="135"/>
              <w:jc w:val="left"/>
            </w:pPr>
          </w:p>
        </w:tc>
      </w:tr>
      <w:tr>
        <w:trPr>
          <w:trHeight w:val="136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"Векторы и координаты в пространстве"</w:t>
            </w:r>
          </w:p>
        </w:tc>
        <w:tc>
          <w:tcPr>
            <w:tcW w:w="10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66" w:type="dxa"/>
            <w:tcBorders/>
            <w:tcMar>
              <w:top w:w="50" w:type="dxa"/>
              <w:left w:w="100" w:type="dxa"/>
            </w:tcMar>
            <w:vAlign w:val="center"/>
          </w:tcPr>
          <w:p>
            <w:pPr>
              <w:spacing w:before="0" w:after="0"/>
              <w:ind w:left="135"/>
              <w:jc w:val="left"/>
            </w:pPr>
          </w:p>
        </w:tc>
      </w:tr>
      <w:tr>
        <w:trPr>
          <w:trHeight w:val="190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и систематизация знаний. Основные фигуры, факты, теоремы курса планиметрии</w:t>
            </w:r>
          </w:p>
        </w:tc>
        <w:tc>
          <w:tcPr>
            <w:tcW w:w="10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66" w:type="dxa"/>
            <w:tcBorders/>
            <w:tcMar>
              <w:top w:w="50" w:type="dxa"/>
              <w:left w:w="100" w:type="dxa"/>
            </w:tcMar>
            <w:vAlign w:val="center"/>
          </w:tcPr>
          <w:p>
            <w:pPr>
              <w:spacing w:before="0" w:after="0"/>
              <w:ind w:left="135"/>
              <w:jc w:val="left"/>
            </w:pPr>
          </w:p>
        </w:tc>
      </w:tr>
      <w:tr>
        <w:trPr>
          <w:trHeight w:val="211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и систематизация знаний. Основные фигуры, факты, теоремы курса планиметрии</w:t>
            </w:r>
          </w:p>
        </w:tc>
        <w:tc>
          <w:tcPr>
            <w:tcW w:w="10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66" w:type="dxa"/>
            <w:tcBorders/>
            <w:tcMar>
              <w:top w:w="50" w:type="dxa"/>
              <w:left w:w="100" w:type="dxa"/>
            </w:tcMar>
            <w:vAlign w:val="center"/>
          </w:tcPr>
          <w:p>
            <w:pPr>
              <w:spacing w:before="0" w:after="0"/>
              <w:ind w:left="135"/>
              <w:jc w:val="left"/>
            </w:pPr>
          </w:p>
        </w:tc>
      </w:tr>
      <w:tr>
        <w:trPr>
          <w:trHeight w:val="163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и систематизация знаний. Задачи планиметрии и методы их решения</w:t>
            </w:r>
          </w:p>
        </w:tc>
        <w:tc>
          <w:tcPr>
            <w:tcW w:w="10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66" w:type="dxa"/>
            <w:tcBorders/>
            <w:tcMar>
              <w:top w:w="50" w:type="dxa"/>
              <w:left w:w="100" w:type="dxa"/>
            </w:tcMar>
            <w:vAlign w:val="center"/>
          </w:tcPr>
          <w:p>
            <w:pPr>
              <w:spacing w:before="0" w:after="0"/>
              <w:ind w:left="135"/>
              <w:jc w:val="left"/>
            </w:pPr>
          </w:p>
        </w:tc>
      </w:tr>
      <w:tr>
        <w:trPr>
          <w:trHeight w:val="163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и систематизация знаний. Задачи планиметрии и методы их решения</w:t>
            </w:r>
          </w:p>
        </w:tc>
        <w:tc>
          <w:tcPr>
            <w:tcW w:w="10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66" w:type="dxa"/>
            <w:tcBorders/>
            <w:tcMar>
              <w:top w:w="50" w:type="dxa"/>
              <w:left w:w="100" w:type="dxa"/>
            </w:tcMar>
            <w:vAlign w:val="center"/>
          </w:tcPr>
          <w:p>
            <w:pPr>
              <w:spacing w:before="0" w:after="0"/>
              <w:ind w:left="135"/>
              <w:jc w:val="left"/>
            </w:pPr>
          </w:p>
        </w:tc>
      </w:tr>
      <w:tr>
        <w:trPr>
          <w:trHeight w:val="190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и систематизация знаний. Основные фигуры, факты, теоремы курса стереометрии</w:t>
            </w:r>
          </w:p>
        </w:tc>
        <w:tc>
          <w:tcPr>
            <w:tcW w:w="10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66" w:type="dxa"/>
            <w:tcBorders/>
            <w:tcMar>
              <w:top w:w="50" w:type="dxa"/>
              <w:left w:w="100" w:type="dxa"/>
            </w:tcMar>
            <w:vAlign w:val="center"/>
          </w:tcPr>
          <w:p>
            <w:pPr>
              <w:spacing w:before="0" w:after="0"/>
              <w:ind w:left="135"/>
              <w:jc w:val="left"/>
            </w:pPr>
          </w:p>
        </w:tc>
      </w:tr>
      <w:tr>
        <w:trPr>
          <w:trHeight w:val="82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w:t>
            </w:r>
          </w:p>
        </w:tc>
        <w:tc>
          <w:tcPr>
            <w:tcW w:w="10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66" w:type="dxa"/>
            <w:tcBorders/>
            <w:tcMar>
              <w:top w:w="50" w:type="dxa"/>
              <w:left w:w="100" w:type="dxa"/>
            </w:tcMar>
            <w:vAlign w:val="center"/>
          </w:tcPr>
          <w:p>
            <w:pPr>
              <w:spacing w:before="0" w:after="0"/>
              <w:ind w:left="135"/>
              <w:jc w:val="left"/>
            </w:pPr>
          </w:p>
        </w:tc>
      </w:tr>
      <w:tr>
        <w:trPr>
          <w:trHeight w:val="1095" w:hRule="atLeast"/>
          <w:trHeight w:val="144" w:hRule="atLeast"/>
        </w:trPr>
        <w:tc>
          <w:tcPr>
            <w:tcW w:w="5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и систематизация знаний</w:t>
            </w:r>
          </w:p>
        </w:tc>
        <w:tc>
          <w:tcPr>
            <w:tcW w:w="10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66"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6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8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8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6382001" w:id="23"/>
    <w:p>
      <w:pPr>
        <w:sectPr>
          <w:pgSz w:w="16383" w:h="11906" w:orient="landscape"/>
        </w:sectPr>
      </w:pPr>
    </w:p>
    <w:bookmarkEnd w:id="23"/>
    <w:bookmarkEnd w:id="22"/>
    <w:bookmarkStart w:name="block-6382002" w:id="24"/>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84bc9461-5945-455e-bb0e-0c5e149e6775" w:id="25"/>
      <w:r>
        <w:rPr>
          <w:rFonts w:ascii="Times New Roman" w:hAnsi="Times New Roman"/>
          <w:b w:val="false"/>
          <w:i w:val="false"/>
          <w:color w:val="000000"/>
          <w:sz w:val="28"/>
        </w:rPr>
        <w:t>• Математика: алгебра и начала математического анализа, геометрия. Геометрия, 10-11 классы/ Атанасян Л.С., Бутузов В.Ф., Кадомцев С.Б. и другие, Акционерное общество «Издательство «Просвещение»</w:t>
      </w:r>
      <w:bookmarkEnd w:id="25"/>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956ead15-d30b-4553-b176-b0c943a4daa1" w:id="26"/>
      <w:r>
        <w:rPr>
          <w:rFonts w:ascii="Times New Roman" w:hAnsi="Times New Roman"/>
          <w:b w:val="false"/>
          <w:i w:val="false"/>
          <w:color w:val="000000"/>
          <w:sz w:val="28"/>
        </w:rPr>
        <w:t>Методические рекомендации поурочное планирование</w:t>
      </w:r>
      <w:bookmarkEnd w:id="26"/>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bookmarkStart w:name="a38df3ac-bf82-4b9f-b5cd-98a1300f7f92" w:id="27"/>
      <w:r>
        <w:rPr>
          <w:rFonts w:ascii="Times New Roman" w:hAnsi="Times New Roman"/>
          <w:b w:val="false"/>
          <w:i w:val="false"/>
          <w:color w:val="000000"/>
          <w:sz w:val="28"/>
        </w:rPr>
        <w:t>Библиотека ЦОК</w:t>
      </w:r>
      <w:bookmarkEnd w:id="27"/>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6382002" w:id="28"/>
    <w:p>
      <w:pPr>
        <w:sectPr>
          <w:pgSz w:w="11906" w:h="16383" w:orient="portrait"/>
        </w:sectPr>
      </w:pPr>
    </w:p>
    <w:bookmarkEnd w:id="28"/>
    <w:bookmarkEnd w:id="24"/>
    <w:sectPr>
      <w:pgSz w:w="11907" w:h="16839" w:code="9"/>
      <w:pgMar w:top="1440" w:right="1440" w:bottom="1440" w:left="1440"/>
    </w:sectPr>
  </w:body>
</w:document>
</file>

<file path=word/numbering.xml><?xml version="1.0" encoding="utf-8"?>
<w:numbering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927" w:hanging="360"/>
      </w:pPr>
      <w:rPr>
        <w:rFonts w:hint="default" w:ascii="Symbol" w:hAnsi="Symbol"/>
      </w:rPr>
    </w:lvl>
  </w:abstractNum>
  <w:abstractNum w:abstractNumId="2">
    <w:multiLevelType w:val="multilevel"/>
    <w:lvl w:ilvl="0">
      <w:start w:val="1"/>
      <w:numFmt w:val="bullet"/>
      <w:lvlText w:val=""/>
      <w:lvlJc w:val="left"/>
      <w:pPr>
        <w:ind w:left="927" w:hanging="360"/>
      </w:pPr>
      <w:rPr>
        <w:rFonts w:hint="default" w:ascii="Symbol" w:hAnsi="Symbol"/>
      </w:rPr>
    </w:lvl>
  </w:abstractNum>
  <w:abstractNum w:abstractNumId="3">
    <w:multiLevelType w:val="multilevel"/>
    <w:lvl w:ilvl="0">
      <w:start w:val="1"/>
      <w:numFmt w:val="bullet"/>
      <w:lvlText w:val=""/>
      <w:lvlJc w:val="left"/>
      <w:pPr>
        <w:ind w:left="927" w:hanging="360"/>
      </w:pPr>
      <w:rPr>
        <w:rFonts w:hint="default" w:ascii="Symbol" w:hAnsi="Symbol"/>
      </w:rPr>
    </w:lvl>
  </w:abstractNum>
  <w:abstractNum w:abstractNumId="4">
    <w:multiLevelType w:val="multilevel"/>
    <w:lvl w:ilvl="0">
      <w:start w:val="1"/>
      <w:numFmt w:val="bullet"/>
      <w:lvlText w:val=""/>
      <w:lvlJc w:val="left"/>
      <w:pPr>
        <w:ind w:left="927" w:hanging="360"/>
      </w:pPr>
      <w:rPr>
        <w:rFonts w:hint="default" w:ascii="Symbol" w:hAnsi="Symbol"/>
      </w:rPr>
    </w:lvl>
  </w:abstractNum>
  <w:abstractNum w:abstractNumId="5">
    <w:multiLevelType w:val="multilevel"/>
    <w:lvl w:ilvl="0">
      <w:start w:val="1"/>
      <w:numFmt w:val="bullet"/>
      <w:lvlText w:val=""/>
      <w:lvlJc w:val="left"/>
      <w:pPr>
        <w:ind w:left="927" w:hanging="360"/>
      </w:pPr>
      <w:rPr>
        <w:rFonts w:hint="default" w:ascii="Symbol" w:hAnsi="Symbol"/>
      </w:rPr>
    </w:lvl>
  </w:abstractNum>
  <w:abstractNum w:abstractNumId="6">
    <w:multiLevelType w:val="multilevel"/>
    <w:lvl w:ilvl="0">
      <w:start w:val="1"/>
      <w:numFmt w:val="bullet"/>
      <w:lvlText w:val=""/>
      <w:lvlJc w:val="left"/>
      <w:pPr>
        <w:ind w:left="927" w:hanging="360"/>
      </w:pPr>
      <w:rPr>
        <w:rFonts w:hint="default" w:ascii="Symbol" w:hAnsi="Symbol"/>
      </w:rPr>
    </w:lvl>
  </w:abstractNum>
  <w:abstractNum w:abstractNumId="7">
    <w:multiLevelType w:val="multilevel"/>
    <w:lvl w:ilvl="0">
      <w:start w:val="1"/>
      <w:numFmt w:val="bullet"/>
      <w:lvlText w:val=""/>
      <w:lvlJc w:val="left"/>
      <w:pPr>
        <w:ind w:left="927" w:hanging="360"/>
      </w:pPr>
      <w:rPr>
        <w:rFonts w:hint="default" w:ascii="Symbol" w:hAnsi="Symbol"/>
      </w:rPr>
    </w:lvl>
  </w:abstractNum>
  <w:abstractNum w:abstractNumId="8">
    <w:multiLevelType w:val="multilevel"/>
    <w:lvl w:ilvl="0">
      <w:start w:val="1"/>
      <w:numFmt w:val="bullet"/>
      <w:lvlText w:val=""/>
      <w:lvlJc w:val="left"/>
      <w:pPr>
        <w:ind w:left="927" w:hanging="360"/>
      </w:pPr>
      <w:rPr>
        <w:rFonts w:hint="default" w:ascii="Symbol" w:hAnsi="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