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22210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Комитет Администрации Заринского района по образованию и делам молодёжи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"Хмелевская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Маклакова С.И.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Качесова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3602930)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Хмелевка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222104" w:id="5"/>
    <w:p>
      <w:pPr>
        <w:sectPr>
          <w:pgSz w:w="11906" w:h="16383" w:orient="portrait"/>
        </w:sectPr>
      </w:pPr>
    </w:p>
    <w:bookmarkEnd w:id="5"/>
    <w:bookmarkEnd w:id="0"/>
    <w:bookmarkStart w:name="block-2722210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7222105" w:id="8"/>
    <w:p>
      <w:pPr>
        <w:sectPr>
          <w:pgSz w:w="11906" w:h="16383" w:orient="portrait"/>
        </w:sectPr>
      </w:pPr>
    </w:p>
    <w:bookmarkEnd w:id="8"/>
    <w:bookmarkEnd w:id="6"/>
    <w:bookmarkStart w:name="block-2722210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7222106" w:id="19"/>
    <w:p>
      <w:pPr>
        <w:sectPr>
          <w:pgSz w:w="11906" w:h="16383" w:orient="portrait"/>
        </w:sectPr>
      </w:pPr>
    </w:p>
    <w:bookmarkEnd w:id="19"/>
    <w:bookmarkEnd w:id="9"/>
    <w:bookmarkStart w:name="block-2722210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7222107" w:id="28"/>
    <w:p>
      <w:pPr>
        <w:sectPr>
          <w:pgSz w:w="11906" w:h="16383" w:orient="portrait"/>
        </w:sectPr>
      </w:pPr>
    </w:p>
    <w:bookmarkEnd w:id="28"/>
    <w:bookmarkEnd w:id="20"/>
    <w:bookmarkStart w:name="block-2722210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222103" w:id="30"/>
    <w:p>
      <w:pPr>
        <w:sectPr>
          <w:pgSz w:w="16383" w:h="11906" w:orient="landscape"/>
        </w:sectPr>
      </w:pPr>
    </w:p>
    <w:bookmarkEnd w:id="30"/>
    <w:bookmarkEnd w:id="29"/>
    <w:bookmarkStart w:name="block-2722210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24"/>
        <w:gridCol w:w="2880"/>
        <w:gridCol w:w="1488"/>
        <w:gridCol w:w="2535"/>
        <w:gridCol w:w="2651"/>
        <w:gridCol w:w="3175"/>
        <w:gridCol w:w="41"/>
      </w:tblGrid>
      <w:tr>
        <w:trPr>
          <w:trHeight w:val="300" w:hRule="atLeast"/>
          <w:trHeight w:val="144" w:hRule="atLeast"/>
        </w:trPr>
        <w:tc>
          <w:tcPr>
            <w:tcW w:w="5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833"/>
        <w:gridCol w:w="2800"/>
        <w:gridCol w:w="1504"/>
        <w:gridCol w:w="2553"/>
        <w:gridCol w:w="2669"/>
        <w:gridCol w:w="3194"/>
        <w:gridCol w:w="41"/>
      </w:tblGrid>
      <w:tr>
        <w:trPr>
          <w:trHeight w:val="300" w:hRule="atLeast"/>
          <w:trHeight w:val="144" w:hRule="atLeast"/>
        </w:trPr>
        <w:tc>
          <w:tcPr>
            <w:tcW w:w="58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222102" w:id="32"/>
    <w:p>
      <w:pPr>
        <w:sectPr>
          <w:pgSz w:w="16383" w:h="11906" w:orient="landscape"/>
        </w:sectPr>
      </w:pPr>
    </w:p>
    <w:bookmarkEnd w:id="32"/>
    <w:bookmarkEnd w:id="31"/>
    <w:bookmarkStart w:name="block-2722210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Поурочное планирование</w:t>
      </w:r>
      <w:bookmarkEnd w:id="3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7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37"/>
    </w:p>
    <w:bookmarkStart w:name="block-27222108" w:id="38"/>
    <w:p>
      <w:pPr>
        <w:sectPr>
          <w:pgSz w:w="11906" w:h="16383" w:orient="portrait"/>
        </w:sectPr>
      </w:pPr>
    </w:p>
    <w:bookmarkEnd w:id="38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